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1988" w14:textId="5AD01224" w:rsidR="00EE570B" w:rsidRDefault="00751704" w:rsidP="00277D11">
      <w:pPr>
        <w:spacing w:after="0"/>
        <w:ind w:right="-31" w:firstLine="567"/>
        <w:jc w:val="center"/>
        <w:rPr>
          <w:rFonts w:ascii="Times New Roman" w:hAnsi="Times New Roman" w:cs="Times New Roman"/>
          <w:b/>
          <w:sz w:val="24"/>
          <w:szCs w:val="24"/>
        </w:rPr>
      </w:pPr>
      <w:r>
        <w:rPr>
          <w:noProof/>
        </w:rPr>
        <w:drawing>
          <wp:inline distT="0" distB="0" distL="0" distR="0" wp14:anchorId="555501A6" wp14:editId="764E9761">
            <wp:extent cx="6133349" cy="9086157"/>
            <wp:effectExtent l="0" t="952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149540" cy="9110143"/>
                    </a:xfrm>
                    <a:prstGeom prst="rect">
                      <a:avLst/>
                    </a:prstGeom>
                    <a:noFill/>
                    <a:ln>
                      <a:noFill/>
                    </a:ln>
                  </pic:spPr>
                </pic:pic>
              </a:graphicData>
            </a:graphic>
          </wp:inline>
        </w:drawing>
      </w:r>
      <w:bookmarkStart w:id="0" w:name="_GoBack"/>
      <w:bookmarkEnd w:id="0"/>
    </w:p>
    <w:p w14:paraId="0664502F" w14:textId="5164CDE0" w:rsidR="00751704" w:rsidRDefault="00751704" w:rsidP="00277D11">
      <w:pPr>
        <w:spacing w:after="0"/>
        <w:ind w:right="-31" w:firstLine="567"/>
        <w:jc w:val="center"/>
        <w:rPr>
          <w:rFonts w:ascii="Times New Roman" w:hAnsi="Times New Roman" w:cs="Times New Roman"/>
          <w:b/>
          <w:sz w:val="24"/>
          <w:szCs w:val="24"/>
        </w:rPr>
      </w:pPr>
    </w:p>
    <w:p w14:paraId="233AEA0F" w14:textId="26321991" w:rsidR="00751704" w:rsidRDefault="00751704" w:rsidP="00277D11">
      <w:pPr>
        <w:spacing w:after="0"/>
        <w:ind w:right="-31" w:firstLine="567"/>
        <w:jc w:val="center"/>
        <w:rPr>
          <w:rFonts w:ascii="Times New Roman" w:hAnsi="Times New Roman" w:cs="Times New Roman"/>
          <w:b/>
          <w:sz w:val="24"/>
          <w:szCs w:val="24"/>
        </w:rPr>
      </w:pPr>
    </w:p>
    <w:p w14:paraId="6B0B9A87" w14:textId="3734187E" w:rsidR="00751704" w:rsidRDefault="00751704" w:rsidP="00277D11">
      <w:pPr>
        <w:spacing w:after="0"/>
        <w:ind w:right="-31" w:firstLine="567"/>
        <w:jc w:val="center"/>
        <w:rPr>
          <w:rFonts w:ascii="Times New Roman" w:hAnsi="Times New Roman" w:cs="Times New Roman"/>
          <w:b/>
          <w:sz w:val="24"/>
          <w:szCs w:val="24"/>
        </w:rPr>
      </w:pPr>
    </w:p>
    <w:p w14:paraId="649C5F88" w14:textId="5E09C25D" w:rsidR="00751704" w:rsidRDefault="00751704" w:rsidP="00277D11">
      <w:pPr>
        <w:spacing w:after="0"/>
        <w:ind w:right="-31" w:firstLine="567"/>
        <w:jc w:val="center"/>
        <w:rPr>
          <w:rFonts w:ascii="Times New Roman" w:hAnsi="Times New Roman" w:cs="Times New Roman"/>
          <w:b/>
          <w:sz w:val="24"/>
          <w:szCs w:val="24"/>
        </w:rPr>
      </w:pPr>
    </w:p>
    <w:p w14:paraId="37726172" w14:textId="3A112F53" w:rsidR="00751704" w:rsidRDefault="00751704" w:rsidP="00277D11">
      <w:pPr>
        <w:spacing w:after="0"/>
        <w:ind w:right="-31" w:firstLine="567"/>
        <w:jc w:val="center"/>
        <w:rPr>
          <w:rFonts w:ascii="Times New Roman" w:hAnsi="Times New Roman" w:cs="Times New Roman"/>
          <w:b/>
          <w:sz w:val="24"/>
          <w:szCs w:val="24"/>
        </w:rPr>
      </w:pPr>
    </w:p>
    <w:p w14:paraId="405165FC" w14:textId="0DC23E6E" w:rsidR="00751704" w:rsidRDefault="00751704" w:rsidP="00277D11">
      <w:pPr>
        <w:spacing w:after="0"/>
        <w:ind w:right="-31" w:firstLine="567"/>
        <w:jc w:val="center"/>
        <w:rPr>
          <w:rFonts w:ascii="Times New Roman" w:hAnsi="Times New Roman" w:cs="Times New Roman"/>
          <w:b/>
          <w:sz w:val="24"/>
          <w:szCs w:val="24"/>
        </w:rPr>
      </w:pPr>
    </w:p>
    <w:p w14:paraId="6FE1B92E" w14:textId="418A14E5" w:rsidR="00751704" w:rsidRDefault="00751704" w:rsidP="00277D11">
      <w:pPr>
        <w:spacing w:after="0"/>
        <w:ind w:right="-31" w:firstLine="567"/>
        <w:jc w:val="center"/>
        <w:rPr>
          <w:rFonts w:ascii="Times New Roman" w:hAnsi="Times New Roman" w:cs="Times New Roman"/>
          <w:b/>
          <w:sz w:val="24"/>
          <w:szCs w:val="24"/>
        </w:rPr>
      </w:pPr>
    </w:p>
    <w:p w14:paraId="69506058" w14:textId="4B8CF0ED" w:rsidR="00751704" w:rsidRDefault="00751704" w:rsidP="00277D11">
      <w:pPr>
        <w:spacing w:after="0"/>
        <w:ind w:right="-31" w:firstLine="567"/>
        <w:jc w:val="center"/>
        <w:rPr>
          <w:rFonts w:ascii="Times New Roman" w:hAnsi="Times New Roman" w:cs="Times New Roman"/>
          <w:b/>
          <w:sz w:val="24"/>
          <w:szCs w:val="24"/>
        </w:rPr>
      </w:pPr>
    </w:p>
    <w:p w14:paraId="79038F95" w14:textId="18A83F04" w:rsidR="00751704" w:rsidRDefault="00751704" w:rsidP="00277D11">
      <w:pPr>
        <w:spacing w:after="0"/>
        <w:ind w:right="-31" w:firstLine="567"/>
        <w:jc w:val="center"/>
        <w:rPr>
          <w:rFonts w:ascii="Times New Roman" w:hAnsi="Times New Roman" w:cs="Times New Roman"/>
          <w:b/>
          <w:sz w:val="24"/>
          <w:szCs w:val="24"/>
        </w:rPr>
      </w:pPr>
    </w:p>
    <w:p w14:paraId="098647E9" w14:textId="7F8165BF" w:rsidR="00751704" w:rsidRDefault="00751704" w:rsidP="00277D11">
      <w:pPr>
        <w:spacing w:after="0"/>
        <w:ind w:right="-31" w:firstLine="567"/>
        <w:jc w:val="center"/>
        <w:rPr>
          <w:rFonts w:ascii="Times New Roman" w:hAnsi="Times New Roman" w:cs="Times New Roman"/>
          <w:b/>
          <w:sz w:val="24"/>
          <w:szCs w:val="24"/>
        </w:rPr>
      </w:pPr>
    </w:p>
    <w:p w14:paraId="222941C1" w14:textId="23CC5C36" w:rsidR="00751704" w:rsidRDefault="00751704" w:rsidP="00277D11">
      <w:pPr>
        <w:spacing w:after="0"/>
        <w:ind w:right="-31" w:firstLine="567"/>
        <w:jc w:val="center"/>
        <w:rPr>
          <w:rFonts w:ascii="Times New Roman" w:hAnsi="Times New Roman" w:cs="Times New Roman"/>
          <w:b/>
          <w:sz w:val="24"/>
          <w:szCs w:val="24"/>
        </w:rPr>
      </w:pPr>
    </w:p>
    <w:p w14:paraId="71FA47F3" w14:textId="29A7284B" w:rsidR="00751704" w:rsidRDefault="00751704" w:rsidP="00277D11">
      <w:pPr>
        <w:spacing w:after="0"/>
        <w:ind w:right="-31" w:firstLine="567"/>
        <w:jc w:val="center"/>
        <w:rPr>
          <w:rFonts w:ascii="Times New Roman" w:hAnsi="Times New Roman" w:cs="Times New Roman"/>
          <w:b/>
          <w:sz w:val="24"/>
          <w:szCs w:val="24"/>
        </w:rPr>
      </w:pPr>
    </w:p>
    <w:p w14:paraId="0CC19832" w14:textId="79F86C8F" w:rsidR="00751704" w:rsidRDefault="00751704" w:rsidP="00277D11">
      <w:pPr>
        <w:spacing w:after="0"/>
        <w:ind w:right="-31" w:firstLine="567"/>
        <w:jc w:val="center"/>
        <w:rPr>
          <w:rFonts w:ascii="Times New Roman" w:hAnsi="Times New Roman" w:cs="Times New Roman"/>
          <w:b/>
          <w:sz w:val="24"/>
          <w:szCs w:val="24"/>
        </w:rPr>
      </w:pPr>
    </w:p>
    <w:p w14:paraId="4A69A535" w14:textId="51F3B473" w:rsidR="00751704" w:rsidRDefault="00751704" w:rsidP="00277D11">
      <w:pPr>
        <w:spacing w:after="0"/>
        <w:ind w:right="-31" w:firstLine="567"/>
        <w:jc w:val="center"/>
        <w:rPr>
          <w:rFonts w:ascii="Times New Roman" w:hAnsi="Times New Roman" w:cs="Times New Roman"/>
          <w:b/>
          <w:sz w:val="24"/>
          <w:szCs w:val="24"/>
        </w:rPr>
      </w:pPr>
    </w:p>
    <w:p w14:paraId="0D5E8396" w14:textId="7DEAC2DE" w:rsidR="00751704" w:rsidRDefault="00751704" w:rsidP="00277D11">
      <w:pPr>
        <w:spacing w:after="0"/>
        <w:ind w:right="-31" w:firstLine="567"/>
        <w:jc w:val="center"/>
        <w:rPr>
          <w:rFonts w:ascii="Times New Roman" w:hAnsi="Times New Roman" w:cs="Times New Roman"/>
          <w:b/>
          <w:sz w:val="24"/>
          <w:szCs w:val="24"/>
        </w:rPr>
      </w:pPr>
    </w:p>
    <w:p w14:paraId="3242B363" w14:textId="43E8B6CE" w:rsidR="00751704" w:rsidRDefault="00751704" w:rsidP="00277D11">
      <w:pPr>
        <w:spacing w:after="0"/>
        <w:ind w:right="-31" w:firstLine="567"/>
        <w:jc w:val="center"/>
        <w:rPr>
          <w:rFonts w:ascii="Times New Roman" w:hAnsi="Times New Roman" w:cs="Times New Roman"/>
          <w:b/>
          <w:sz w:val="24"/>
          <w:szCs w:val="24"/>
        </w:rPr>
      </w:pPr>
    </w:p>
    <w:p w14:paraId="51B9CE82" w14:textId="60342A9D" w:rsidR="00751704" w:rsidRDefault="00751704" w:rsidP="00277D11">
      <w:pPr>
        <w:spacing w:after="0"/>
        <w:ind w:right="-31" w:firstLine="567"/>
        <w:jc w:val="center"/>
        <w:rPr>
          <w:rFonts w:ascii="Times New Roman" w:hAnsi="Times New Roman" w:cs="Times New Roman"/>
          <w:b/>
          <w:sz w:val="24"/>
          <w:szCs w:val="24"/>
        </w:rPr>
      </w:pPr>
    </w:p>
    <w:p w14:paraId="4C53BDA0" w14:textId="439E6EE1" w:rsidR="00751704" w:rsidRDefault="00751704" w:rsidP="00277D11">
      <w:pPr>
        <w:spacing w:after="0"/>
        <w:ind w:right="-31" w:firstLine="567"/>
        <w:jc w:val="center"/>
        <w:rPr>
          <w:rFonts w:ascii="Times New Roman" w:hAnsi="Times New Roman" w:cs="Times New Roman"/>
          <w:b/>
          <w:sz w:val="24"/>
          <w:szCs w:val="24"/>
        </w:rPr>
      </w:pPr>
    </w:p>
    <w:p w14:paraId="301079B8" w14:textId="031A425E" w:rsidR="00751704" w:rsidRDefault="00751704" w:rsidP="00277D11">
      <w:pPr>
        <w:spacing w:after="0"/>
        <w:ind w:right="-31" w:firstLine="567"/>
        <w:jc w:val="center"/>
        <w:rPr>
          <w:rFonts w:ascii="Times New Roman" w:hAnsi="Times New Roman" w:cs="Times New Roman"/>
          <w:b/>
          <w:sz w:val="24"/>
          <w:szCs w:val="24"/>
        </w:rPr>
      </w:pPr>
    </w:p>
    <w:p w14:paraId="2170BE4E" w14:textId="7D418BFA" w:rsidR="00751704" w:rsidRDefault="00751704" w:rsidP="00277D11">
      <w:pPr>
        <w:spacing w:after="0"/>
        <w:ind w:right="-31" w:firstLine="567"/>
        <w:jc w:val="center"/>
        <w:rPr>
          <w:rFonts w:ascii="Times New Roman" w:hAnsi="Times New Roman" w:cs="Times New Roman"/>
          <w:b/>
          <w:sz w:val="24"/>
          <w:szCs w:val="24"/>
        </w:rPr>
      </w:pPr>
    </w:p>
    <w:p w14:paraId="56A3FE44" w14:textId="6C5E47B3" w:rsidR="00751704" w:rsidRDefault="00751704" w:rsidP="00277D11">
      <w:pPr>
        <w:spacing w:after="0"/>
        <w:ind w:right="-31" w:firstLine="567"/>
        <w:jc w:val="center"/>
        <w:rPr>
          <w:rFonts w:ascii="Times New Roman" w:hAnsi="Times New Roman" w:cs="Times New Roman"/>
          <w:b/>
          <w:sz w:val="24"/>
          <w:szCs w:val="24"/>
        </w:rPr>
      </w:pPr>
    </w:p>
    <w:p w14:paraId="77F1856D" w14:textId="079899EB" w:rsidR="00751704" w:rsidRDefault="00751704" w:rsidP="00277D11">
      <w:pPr>
        <w:spacing w:after="0"/>
        <w:ind w:right="-31" w:firstLine="567"/>
        <w:jc w:val="center"/>
        <w:rPr>
          <w:rFonts w:ascii="Times New Roman" w:hAnsi="Times New Roman" w:cs="Times New Roman"/>
          <w:b/>
          <w:sz w:val="24"/>
          <w:szCs w:val="24"/>
        </w:rPr>
      </w:pPr>
    </w:p>
    <w:p w14:paraId="04556E78" w14:textId="5C7B9782" w:rsidR="00751704" w:rsidRDefault="00751704" w:rsidP="00277D11">
      <w:pPr>
        <w:spacing w:after="0"/>
        <w:ind w:right="-31" w:firstLine="567"/>
        <w:jc w:val="center"/>
        <w:rPr>
          <w:rFonts w:ascii="Times New Roman" w:hAnsi="Times New Roman" w:cs="Times New Roman"/>
          <w:b/>
          <w:sz w:val="24"/>
          <w:szCs w:val="24"/>
        </w:rPr>
      </w:pPr>
    </w:p>
    <w:p w14:paraId="0C702C9F" w14:textId="466C93CC" w:rsidR="00751704" w:rsidRDefault="00751704" w:rsidP="00277D11">
      <w:pPr>
        <w:spacing w:after="0"/>
        <w:ind w:right="-31" w:firstLine="567"/>
        <w:jc w:val="center"/>
        <w:rPr>
          <w:rFonts w:ascii="Times New Roman" w:hAnsi="Times New Roman" w:cs="Times New Roman"/>
          <w:b/>
          <w:sz w:val="24"/>
          <w:szCs w:val="24"/>
        </w:rPr>
      </w:pPr>
    </w:p>
    <w:p w14:paraId="4E6ED040" w14:textId="0C380A9C" w:rsidR="00751704" w:rsidRDefault="00751704" w:rsidP="00277D11">
      <w:pPr>
        <w:spacing w:after="0"/>
        <w:ind w:right="-31" w:firstLine="567"/>
        <w:jc w:val="center"/>
        <w:rPr>
          <w:rFonts w:ascii="Times New Roman" w:hAnsi="Times New Roman" w:cs="Times New Roman"/>
          <w:b/>
          <w:sz w:val="24"/>
          <w:szCs w:val="24"/>
        </w:rPr>
      </w:pPr>
    </w:p>
    <w:p w14:paraId="5CFBB09A" w14:textId="3EB2EB0C" w:rsidR="00751704" w:rsidRDefault="00751704" w:rsidP="00277D11">
      <w:pPr>
        <w:spacing w:after="0"/>
        <w:ind w:right="-31" w:firstLine="567"/>
        <w:jc w:val="center"/>
        <w:rPr>
          <w:rFonts w:ascii="Times New Roman" w:hAnsi="Times New Roman" w:cs="Times New Roman"/>
          <w:b/>
          <w:sz w:val="24"/>
          <w:szCs w:val="24"/>
        </w:rPr>
      </w:pPr>
    </w:p>
    <w:p w14:paraId="70F002CC" w14:textId="42A84B56" w:rsidR="00751704" w:rsidRDefault="00751704" w:rsidP="00277D11">
      <w:pPr>
        <w:spacing w:after="0"/>
        <w:ind w:right="-31" w:firstLine="567"/>
        <w:jc w:val="center"/>
        <w:rPr>
          <w:rFonts w:ascii="Times New Roman" w:hAnsi="Times New Roman" w:cs="Times New Roman"/>
          <w:b/>
          <w:sz w:val="24"/>
          <w:szCs w:val="24"/>
        </w:rPr>
      </w:pPr>
    </w:p>
    <w:p w14:paraId="4D5F0C91" w14:textId="5271E6D9" w:rsidR="00751704" w:rsidRDefault="00751704" w:rsidP="00277D11">
      <w:pPr>
        <w:spacing w:after="0"/>
        <w:ind w:right="-31" w:firstLine="567"/>
        <w:jc w:val="center"/>
        <w:rPr>
          <w:rFonts w:ascii="Times New Roman" w:hAnsi="Times New Roman" w:cs="Times New Roman"/>
          <w:b/>
          <w:sz w:val="24"/>
          <w:szCs w:val="24"/>
        </w:rPr>
      </w:pPr>
    </w:p>
    <w:p w14:paraId="76B1FA4E" w14:textId="24DC7C9F" w:rsidR="00751704" w:rsidRDefault="00751704" w:rsidP="00277D11">
      <w:pPr>
        <w:spacing w:after="0"/>
        <w:ind w:right="-31" w:firstLine="567"/>
        <w:jc w:val="center"/>
        <w:rPr>
          <w:rFonts w:ascii="Times New Roman" w:hAnsi="Times New Roman" w:cs="Times New Roman"/>
          <w:b/>
          <w:sz w:val="24"/>
          <w:szCs w:val="24"/>
        </w:rPr>
      </w:pPr>
    </w:p>
    <w:p w14:paraId="5FA8D846" w14:textId="77777777" w:rsidR="00751704" w:rsidRDefault="00751704" w:rsidP="00277D11">
      <w:pPr>
        <w:spacing w:after="0"/>
        <w:ind w:right="-31" w:firstLine="567"/>
        <w:jc w:val="center"/>
        <w:rPr>
          <w:rFonts w:ascii="Times New Roman" w:hAnsi="Times New Roman" w:cs="Times New Roman"/>
          <w:b/>
          <w:sz w:val="24"/>
          <w:szCs w:val="24"/>
        </w:rPr>
      </w:pPr>
    </w:p>
    <w:p w14:paraId="34D82C95" w14:textId="77777777" w:rsidR="00EE570B" w:rsidRDefault="00EE570B" w:rsidP="00277D11">
      <w:pPr>
        <w:spacing w:after="0"/>
        <w:ind w:right="-31" w:firstLine="567"/>
        <w:jc w:val="center"/>
        <w:rPr>
          <w:rFonts w:ascii="Times New Roman" w:hAnsi="Times New Roman" w:cs="Times New Roman"/>
          <w:b/>
          <w:sz w:val="24"/>
          <w:szCs w:val="24"/>
        </w:rPr>
      </w:pPr>
    </w:p>
    <w:p w14:paraId="6433101E"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Содержание</w:t>
      </w:r>
    </w:p>
    <w:p w14:paraId="15FE2D63" w14:textId="77777777" w:rsidR="00F943B2" w:rsidRPr="00277D11" w:rsidRDefault="00F943B2" w:rsidP="00277D11">
      <w:pPr>
        <w:spacing w:after="0"/>
        <w:ind w:right="-31" w:firstLine="567"/>
        <w:jc w:val="center"/>
        <w:rPr>
          <w:rFonts w:ascii="Times New Roman" w:hAnsi="Times New Roman" w:cs="Times New Roman"/>
          <w:b/>
          <w:sz w:val="24"/>
          <w:szCs w:val="24"/>
        </w:rPr>
      </w:pPr>
    </w:p>
    <w:p w14:paraId="531FE450"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I.   Целевой раздел</w:t>
      </w:r>
    </w:p>
    <w:p w14:paraId="0986B77E"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   Пояснительная записка</w:t>
      </w:r>
    </w:p>
    <w:p w14:paraId="103A1BDE"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1.1.1.   Цель и задачи программы</w:t>
      </w:r>
    </w:p>
    <w:p w14:paraId="204BC4E1"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1.1.2.   Принципы и подходы к формированию программы</w:t>
      </w:r>
    </w:p>
    <w:p w14:paraId="15CCAC2E"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1.1.3.   Характеристика особенностей развития детей раннего и дошкольного возраста</w:t>
      </w:r>
    </w:p>
    <w:p w14:paraId="67F61C47"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1.1.4.   Срок реализации рабочей программы</w:t>
      </w:r>
    </w:p>
    <w:p w14:paraId="67A7B924"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1.1.5. Ожидаемые результаты </w:t>
      </w:r>
      <w:r w:rsidR="00104A41">
        <w:rPr>
          <w:rFonts w:ascii="Times New Roman" w:hAnsi="Times New Roman" w:cs="Times New Roman"/>
          <w:sz w:val="24"/>
          <w:szCs w:val="24"/>
        </w:rPr>
        <w:t xml:space="preserve"> </w:t>
      </w:r>
      <w:r w:rsidRPr="00277D11">
        <w:rPr>
          <w:rFonts w:ascii="Times New Roman" w:hAnsi="Times New Roman" w:cs="Times New Roman"/>
          <w:sz w:val="24"/>
          <w:szCs w:val="24"/>
        </w:rPr>
        <w:t>реализации программы в соответствии с возрастными особенностями.</w:t>
      </w:r>
    </w:p>
    <w:p w14:paraId="287682C1" w14:textId="77777777" w:rsidR="00F943B2" w:rsidRPr="00277D11" w:rsidRDefault="00F943B2" w:rsidP="00277D11">
      <w:pPr>
        <w:spacing w:after="0"/>
        <w:ind w:right="-31" w:firstLine="567"/>
        <w:jc w:val="both"/>
        <w:rPr>
          <w:rFonts w:ascii="Times New Roman" w:hAnsi="Times New Roman" w:cs="Times New Roman"/>
          <w:sz w:val="24"/>
          <w:szCs w:val="24"/>
        </w:rPr>
      </w:pPr>
    </w:p>
    <w:p w14:paraId="6582F66F"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II.   Содержательный раздел</w:t>
      </w:r>
    </w:p>
    <w:p w14:paraId="6C34F5BC"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2.1.   Направление психолого-педагогической деятельности</w:t>
      </w:r>
    </w:p>
    <w:p w14:paraId="46C41F56"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2.1.1.  Методы и технологии в работе педагога-психолога</w:t>
      </w:r>
    </w:p>
    <w:p w14:paraId="6CF311C3"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2.1.2.  Взаимодействие со специалистами ДОУ</w:t>
      </w:r>
    </w:p>
    <w:p w14:paraId="43FD58C8"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2.2.   Взаимодействие с семьями воспитанников</w:t>
      </w:r>
    </w:p>
    <w:p w14:paraId="6943BCB5" w14:textId="77777777" w:rsidR="00F943B2" w:rsidRPr="00277D11" w:rsidRDefault="00F943B2" w:rsidP="00277D11">
      <w:pPr>
        <w:spacing w:after="0"/>
        <w:ind w:right="-31" w:firstLine="567"/>
        <w:jc w:val="both"/>
        <w:rPr>
          <w:rFonts w:ascii="Times New Roman" w:hAnsi="Times New Roman" w:cs="Times New Roman"/>
          <w:sz w:val="24"/>
          <w:szCs w:val="24"/>
        </w:rPr>
      </w:pPr>
    </w:p>
    <w:p w14:paraId="66AB539A"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III.   Организационный раздел</w:t>
      </w:r>
    </w:p>
    <w:p w14:paraId="55B331B5"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3.1.   Перспективное планирование</w:t>
      </w:r>
    </w:p>
    <w:p w14:paraId="5686C2C5"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3.2.   Календарное планирование</w:t>
      </w:r>
    </w:p>
    <w:p w14:paraId="0AEAED7D"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3.3.   Методическое обеспечение</w:t>
      </w:r>
    </w:p>
    <w:p w14:paraId="71A599CB" w14:textId="77777777" w:rsidR="00F943B2" w:rsidRPr="00277D11" w:rsidRDefault="00F943B2" w:rsidP="00104A4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3.4.   Модель взаимодействия с </w:t>
      </w:r>
      <w:proofErr w:type="spellStart"/>
      <w:r w:rsidRPr="00277D11">
        <w:rPr>
          <w:rFonts w:ascii="Times New Roman" w:hAnsi="Times New Roman" w:cs="Times New Roman"/>
          <w:sz w:val="24"/>
          <w:szCs w:val="24"/>
        </w:rPr>
        <w:t>ПМПк</w:t>
      </w:r>
      <w:proofErr w:type="spellEnd"/>
    </w:p>
    <w:p w14:paraId="7909E23A" w14:textId="77777777" w:rsidR="00F943B2" w:rsidRPr="00277D11" w:rsidRDefault="00104A41" w:rsidP="00277D11">
      <w:pPr>
        <w:pStyle w:val="c4"/>
        <w:shd w:val="clear" w:color="auto" w:fill="FFFFFF"/>
        <w:spacing w:before="0" w:beforeAutospacing="0" w:after="0" w:afterAutospacing="0" w:line="276" w:lineRule="auto"/>
        <w:ind w:right="-31" w:firstLine="567"/>
        <w:rPr>
          <w:color w:val="000000"/>
        </w:rPr>
      </w:pPr>
      <w:r>
        <w:t>3.5</w:t>
      </w:r>
      <w:r w:rsidR="00F943B2" w:rsidRPr="00277D11">
        <w:t xml:space="preserve">. </w:t>
      </w:r>
      <w:r w:rsidR="00F943B2" w:rsidRPr="00277D11">
        <w:rPr>
          <w:rStyle w:val="c7"/>
          <w:color w:val="000000"/>
        </w:rPr>
        <w:t>Организация предметно-развивающей среды в кабинете педагога-психолога.</w:t>
      </w:r>
    </w:p>
    <w:p w14:paraId="0B38B10D"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b/>
          <w:sz w:val="24"/>
          <w:szCs w:val="24"/>
        </w:rPr>
        <w:t xml:space="preserve"> </w:t>
      </w:r>
    </w:p>
    <w:p w14:paraId="18ECFB71"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Список литературы</w:t>
      </w:r>
    </w:p>
    <w:p w14:paraId="5676EEF9" w14:textId="77777777" w:rsidR="00F943B2" w:rsidRPr="00277D11" w:rsidRDefault="00F943B2" w:rsidP="00277D11">
      <w:pPr>
        <w:spacing w:after="0"/>
        <w:ind w:right="-31" w:firstLine="567"/>
        <w:rPr>
          <w:rFonts w:ascii="Times New Roman" w:hAnsi="Times New Roman" w:cs="Times New Roman"/>
          <w:sz w:val="24"/>
          <w:szCs w:val="24"/>
        </w:rPr>
      </w:pPr>
    </w:p>
    <w:p w14:paraId="2BBAA6E4" w14:textId="77777777" w:rsidR="00F943B2" w:rsidRPr="00277D11" w:rsidRDefault="00F943B2" w:rsidP="00277D11">
      <w:pPr>
        <w:ind w:right="-31" w:firstLine="567"/>
        <w:rPr>
          <w:rFonts w:ascii="Times New Roman" w:hAnsi="Times New Roman" w:cs="Times New Roman"/>
          <w:sz w:val="24"/>
          <w:szCs w:val="24"/>
        </w:rPr>
      </w:pPr>
    </w:p>
    <w:p w14:paraId="32A149E7" w14:textId="77777777" w:rsidR="00F943B2" w:rsidRDefault="00F943B2" w:rsidP="004E316A">
      <w:pPr>
        <w:ind w:right="-31"/>
        <w:rPr>
          <w:rFonts w:ascii="Times New Roman" w:hAnsi="Times New Roman" w:cs="Times New Roman"/>
          <w:sz w:val="24"/>
          <w:szCs w:val="24"/>
        </w:rPr>
      </w:pPr>
    </w:p>
    <w:p w14:paraId="709CEAEC" w14:textId="77777777" w:rsidR="00104A41" w:rsidRPr="00277D11" w:rsidRDefault="00104A41" w:rsidP="004E316A">
      <w:pPr>
        <w:ind w:right="-31"/>
        <w:rPr>
          <w:rFonts w:ascii="Times New Roman" w:hAnsi="Times New Roman" w:cs="Times New Roman"/>
          <w:sz w:val="24"/>
          <w:szCs w:val="24"/>
        </w:rPr>
      </w:pPr>
    </w:p>
    <w:p w14:paraId="4EED4EED" w14:textId="77777777" w:rsidR="00F943B2" w:rsidRPr="00277D11" w:rsidRDefault="00F943B2" w:rsidP="00277D11">
      <w:pPr>
        <w:pStyle w:val="a3"/>
        <w:numPr>
          <w:ilvl w:val="0"/>
          <w:numId w:val="1"/>
        </w:numPr>
        <w:spacing w:after="0" w:line="276" w:lineRule="auto"/>
        <w:ind w:left="0" w:right="-31" w:firstLine="567"/>
        <w:jc w:val="center"/>
        <w:rPr>
          <w:rFonts w:ascii="Times New Roman" w:hAnsi="Times New Roman"/>
          <w:b/>
          <w:sz w:val="24"/>
          <w:szCs w:val="24"/>
          <w:lang w:eastAsia="ru-RU"/>
        </w:rPr>
      </w:pPr>
      <w:r w:rsidRPr="00277D11">
        <w:rPr>
          <w:rFonts w:ascii="Times New Roman" w:hAnsi="Times New Roman"/>
          <w:b/>
          <w:sz w:val="24"/>
          <w:szCs w:val="24"/>
          <w:lang w:eastAsia="ru-RU"/>
        </w:rPr>
        <w:t>Целевой раздел</w:t>
      </w:r>
    </w:p>
    <w:p w14:paraId="00F9C938" w14:textId="77777777" w:rsidR="00F943B2" w:rsidRPr="00277D11" w:rsidRDefault="00F943B2" w:rsidP="00277D11">
      <w:pPr>
        <w:shd w:val="clear" w:color="auto" w:fill="FFFFFF"/>
        <w:spacing w:after="0"/>
        <w:ind w:right="-31" w:firstLine="567"/>
        <w:jc w:val="right"/>
        <w:rPr>
          <w:rFonts w:ascii="Times New Roman" w:hAnsi="Times New Roman" w:cs="Times New Roman"/>
          <w:iCs/>
          <w:color w:val="444444"/>
          <w:sz w:val="24"/>
          <w:szCs w:val="24"/>
        </w:rPr>
      </w:pPr>
      <w:r w:rsidRPr="00277D11">
        <w:rPr>
          <w:rFonts w:ascii="Times New Roman" w:hAnsi="Times New Roman" w:cs="Times New Roman"/>
          <w:iCs/>
          <w:color w:val="444444"/>
          <w:sz w:val="24"/>
          <w:szCs w:val="24"/>
        </w:rPr>
        <w:t xml:space="preserve">То, что упущено в детстве, очень трудно, </w:t>
      </w:r>
    </w:p>
    <w:p w14:paraId="09A92B22" w14:textId="77777777" w:rsidR="00F943B2" w:rsidRPr="00277D11" w:rsidRDefault="00F943B2" w:rsidP="00277D11">
      <w:pPr>
        <w:shd w:val="clear" w:color="auto" w:fill="FFFFFF"/>
        <w:spacing w:after="0"/>
        <w:ind w:right="-31" w:firstLine="567"/>
        <w:jc w:val="right"/>
        <w:rPr>
          <w:rFonts w:ascii="Times New Roman" w:hAnsi="Times New Roman" w:cs="Times New Roman"/>
          <w:color w:val="444444"/>
          <w:sz w:val="24"/>
          <w:szCs w:val="24"/>
        </w:rPr>
      </w:pPr>
      <w:r w:rsidRPr="00277D11">
        <w:rPr>
          <w:rFonts w:ascii="Times New Roman" w:hAnsi="Times New Roman" w:cs="Times New Roman"/>
          <w:iCs/>
          <w:color w:val="444444"/>
          <w:sz w:val="24"/>
          <w:szCs w:val="24"/>
        </w:rPr>
        <w:t>почти невозможно наверстать в зрелые годы.</w:t>
      </w:r>
      <w:r w:rsidRPr="00277D11">
        <w:rPr>
          <w:rFonts w:ascii="Times New Roman" w:eastAsia="Times New Roman" w:hAnsi="Times New Roman" w:cs="Times New Roman"/>
          <w:iCs/>
          <w:color w:val="444444"/>
          <w:sz w:val="24"/>
          <w:szCs w:val="24"/>
        </w:rPr>
        <w:t> </w:t>
      </w:r>
      <w:r w:rsidRPr="00277D11">
        <w:rPr>
          <w:rFonts w:ascii="Times New Roman" w:hAnsi="Times New Roman" w:cs="Times New Roman"/>
          <w:iCs/>
          <w:color w:val="444444"/>
          <w:sz w:val="24"/>
          <w:szCs w:val="24"/>
        </w:rPr>
        <w:br/>
      </w:r>
      <w:r w:rsidRPr="00277D11">
        <w:rPr>
          <w:rFonts w:ascii="Times New Roman" w:hAnsi="Times New Roman" w:cs="Times New Roman"/>
          <w:iCs/>
          <w:color w:val="444444"/>
          <w:sz w:val="24"/>
          <w:szCs w:val="24"/>
        </w:rPr>
        <w:br/>
        <w:t>В. А. Сухомлинский</w:t>
      </w:r>
    </w:p>
    <w:p w14:paraId="39E87D43" w14:textId="77777777" w:rsidR="00F943B2" w:rsidRPr="00277D11" w:rsidRDefault="00F943B2" w:rsidP="00277D11">
      <w:pPr>
        <w:pStyle w:val="a3"/>
        <w:numPr>
          <w:ilvl w:val="1"/>
          <w:numId w:val="1"/>
        </w:numPr>
        <w:spacing w:after="0" w:line="276" w:lineRule="auto"/>
        <w:ind w:left="0" w:right="-31" w:firstLine="567"/>
        <w:jc w:val="both"/>
        <w:rPr>
          <w:rFonts w:ascii="Times New Roman" w:hAnsi="Times New Roman"/>
          <w:b/>
          <w:sz w:val="24"/>
          <w:szCs w:val="24"/>
          <w:lang w:eastAsia="ru-RU"/>
        </w:rPr>
      </w:pPr>
      <w:r w:rsidRPr="00277D11">
        <w:rPr>
          <w:rFonts w:ascii="Times New Roman" w:hAnsi="Times New Roman"/>
          <w:b/>
          <w:sz w:val="24"/>
          <w:szCs w:val="24"/>
          <w:lang w:eastAsia="ru-RU"/>
        </w:rPr>
        <w:t>Пояснительная записка</w:t>
      </w:r>
    </w:p>
    <w:p w14:paraId="271A4460" w14:textId="77777777" w:rsidR="00F943B2" w:rsidRPr="00277D11" w:rsidRDefault="00F943B2" w:rsidP="00277D11">
      <w:pPr>
        <w:pStyle w:val="a3"/>
        <w:spacing w:after="0" w:line="276" w:lineRule="auto"/>
        <w:ind w:left="0" w:right="-31" w:firstLine="567"/>
        <w:jc w:val="both"/>
        <w:rPr>
          <w:rFonts w:ascii="Times New Roman" w:eastAsia="Times New Roman" w:hAnsi="Times New Roman"/>
          <w:color w:val="444444"/>
          <w:sz w:val="24"/>
          <w:szCs w:val="24"/>
          <w:lang w:eastAsia="ru-RU"/>
        </w:rPr>
      </w:pPr>
      <w:r w:rsidRPr="00277D11">
        <w:rPr>
          <w:rFonts w:ascii="Times New Roman" w:hAnsi="Times New Roman"/>
          <w:color w:val="444444"/>
          <w:sz w:val="24"/>
          <w:szCs w:val="24"/>
          <w:shd w:val="clear" w:color="auto" w:fill="FFFFFF"/>
          <w:lang w:eastAsia="ru-RU"/>
        </w:rPr>
        <w:t>Развитие ребенка в дошкольные годы – это сложный и многоаспектный процесс. С каждым днем перед ребенком раскрывается окружающий его мир – мир природы, искусства, человеческих отношений. Ненасытная жажда познания побуждает дошкольника всем интересоваться и во всем участвовать, созидать и преобразовывать, радоваться и огорчаться.</w:t>
      </w:r>
      <w:r w:rsidRPr="00277D11">
        <w:rPr>
          <w:rFonts w:ascii="Times New Roman" w:eastAsia="Times New Roman" w:hAnsi="Times New Roman"/>
          <w:color w:val="444444"/>
          <w:sz w:val="24"/>
          <w:szCs w:val="24"/>
          <w:lang w:eastAsia="ru-RU"/>
        </w:rPr>
        <w:t> </w:t>
      </w:r>
    </w:p>
    <w:p w14:paraId="35BDEE8B" w14:textId="77777777" w:rsidR="00F943B2" w:rsidRPr="00277D11" w:rsidRDefault="00F943B2" w:rsidP="00277D11">
      <w:pPr>
        <w:pStyle w:val="a3"/>
        <w:spacing w:after="0" w:line="276" w:lineRule="auto"/>
        <w:ind w:left="0" w:right="-31" w:firstLine="567"/>
        <w:jc w:val="both"/>
        <w:rPr>
          <w:rFonts w:ascii="Times New Roman" w:eastAsia="Times New Roman" w:hAnsi="Times New Roman"/>
          <w:sz w:val="24"/>
          <w:szCs w:val="24"/>
          <w:lang w:eastAsia="ru-RU"/>
        </w:rPr>
      </w:pPr>
      <w:r w:rsidRPr="00277D11">
        <w:rPr>
          <w:rFonts w:ascii="Times New Roman" w:hAnsi="Times New Roman"/>
          <w:sz w:val="24"/>
          <w:szCs w:val="24"/>
        </w:rPr>
        <w:t xml:space="preserve">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 </w:t>
      </w:r>
      <w:r w:rsidRPr="00277D11">
        <w:rPr>
          <w:rFonts w:ascii="Times New Roman" w:hAnsi="Times New Roman"/>
          <w:color w:val="444444"/>
          <w:sz w:val="24"/>
          <w:szCs w:val="24"/>
          <w:shd w:val="clear" w:color="auto" w:fill="FFFFFF"/>
          <w:lang w:eastAsia="ru-RU"/>
        </w:rPr>
        <w:t xml:space="preserve">Федеральный государственный стандарт </w:t>
      </w:r>
      <w:r w:rsidRPr="00277D11">
        <w:rPr>
          <w:rFonts w:ascii="Times New Roman" w:hAnsi="Times New Roman"/>
          <w:sz w:val="24"/>
          <w:szCs w:val="24"/>
          <w:shd w:val="clear" w:color="auto" w:fill="FFFFFF"/>
          <w:lang w:eastAsia="ru-RU"/>
        </w:rPr>
        <w:t>дошкольного образования рассматривает охрану и укрепление психического здоровья детей как одну из центральных задач работы детского сада. Психологическое сопровождение выступает важнейшим условием повышения качества образования в современном детском саду.</w:t>
      </w:r>
      <w:r w:rsidRPr="00277D11">
        <w:rPr>
          <w:rFonts w:ascii="Times New Roman" w:eastAsia="Times New Roman" w:hAnsi="Times New Roman"/>
          <w:sz w:val="24"/>
          <w:szCs w:val="24"/>
          <w:lang w:eastAsia="ru-RU"/>
        </w:rPr>
        <w:t> </w:t>
      </w:r>
    </w:p>
    <w:p w14:paraId="527511E7"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Поэтому основными направлениями в профессиональной деятельности педагога-психолога ДОУ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новообразований, которые создадут фундамент развития в последующие возрастные периоды.</w:t>
      </w:r>
    </w:p>
    <w:p w14:paraId="703CA8BA"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w:t>
      </w:r>
      <w:r w:rsidRPr="00277D11">
        <w:rPr>
          <w:rFonts w:ascii="Times New Roman" w:hAnsi="Times New Roman" w:cs="Times New Roman"/>
          <w:sz w:val="24"/>
          <w:szCs w:val="24"/>
        </w:rPr>
        <w:softHyphen/>
        <w:t>альное окружение взрослых происходит в процессе освоения им образовательных областей.</w:t>
      </w:r>
    </w:p>
    <w:p w14:paraId="6221D14B"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Образовательные области не имеют узко предметный характер, а опосредуют все сферы об</w:t>
      </w:r>
      <w:r w:rsidRPr="00277D11">
        <w:rPr>
          <w:rFonts w:ascii="Times New Roman" w:hAnsi="Times New Roman" w:cs="Times New Roman"/>
          <w:sz w:val="24"/>
          <w:szCs w:val="24"/>
        </w:rPr>
        <w:softHyphen/>
        <w:t>щественного и индивидуального развития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14:paraId="46670F79" w14:textId="77777777" w:rsidR="00F943B2" w:rsidRPr="00277D11" w:rsidRDefault="00F943B2" w:rsidP="00277D11">
      <w:pPr>
        <w:pStyle w:val="a3"/>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Рабочая программа определяет содержание и структуру деятельности педагога-психолога по следующим направлениям: </w:t>
      </w:r>
      <w:proofErr w:type="spellStart"/>
      <w:r w:rsidRPr="00277D11">
        <w:rPr>
          <w:rFonts w:ascii="Times New Roman" w:hAnsi="Times New Roman"/>
          <w:sz w:val="24"/>
          <w:szCs w:val="24"/>
          <w:lang w:eastAsia="ru-RU"/>
        </w:rPr>
        <w:t>психопрофилактика</w:t>
      </w:r>
      <w:proofErr w:type="spellEnd"/>
      <w:r w:rsidRPr="00277D11">
        <w:rPr>
          <w:rFonts w:ascii="Times New Roman" w:hAnsi="Times New Roman"/>
          <w:sz w:val="24"/>
          <w:szCs w:val="24"/>
          <w:lang w:eastAsia="ru-RU"/>
        </w:rPr>
        <w:t xml:space="preserve">, психодиагностика, психокоррекция, психологическое консультирование и поддержка деятельности ДОУ в работе с детьми раннего и дошкольного возраста от 2 до 7 лет, родителями воспитанников и педагогами ДОУ. </w:t>
      </w:r>
    </w:p>
    <w:p w14:paraId="7AC97E01" w14:textId="77777777" w:rsidR="00F943B2" w:rsidRPr="00277D11" w:rsidRDefault="00F943B2" w:rsidP="00277D11">
      <w:pPr>
        <w:pStyle w:val="a3"/>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w:t>
      </w:r>
      <w:r w:rsidRPr="00277D11">
        <w:rPr>
          <w:rFonts w:ascii="Times New Roman" w:hAnsi="Times New Roman"/>
          <w:sz w:val="24"/>
          <w:szCs w:val="24"/>
          <w:lang w:eastAsia="ru-RU"/>
        </w:rPr>
        <w:lastRenderedPageBreak/>
        <w:t>возрастных и поведенческих особенностей дошкольников. Программа разработана на основе основной</w:t>
      </w:r>
      <w:r w:rsidR="00415781">
        <w:rPr>
          <w:rFonts w:ascii="Times New Roman" w:hAnsi="Times New Roman"/>
          <w:sz w:val="24"/>
          <w:szCs w:val="24"/>
          <w:lang w:eastAsia="ru-RU"/>
        </w:rPr>
        <w:t xml:space="preserve"> образовательной программы МБДОУ</w:t>
      </w:r>
      <w:r w:rsidRPr="00277D11">
        <w:rPr>
          <w:rFonts w:ascii="Times New Roman" w:hAnsi="Times New Roman"/>
          <w:sz w:val="24"/>
          <w:szCs w:val="24"/>
          <w:lang w:eastAsia="ru-RU"/>
        </w:rPr>
        <w:t xml:space="preserve"> </w:t>
      </w:r>
      <w:r w:rsidR="00415781">
        <w:rPr>
          <w:rFonts w:ascii="Times New Roman" w:hAnsi="Times New Roman"/>
          <w:sz w:val="24"/>
          <w:szCs w:val="24"/>
          <w:lang w:eastAsia="ru-RU"/>
        </w:rPr>
        <w:t>«Детский сад «Солнышко№26</w:t>
      </w:r>
      <w:r w:rsidRPr="00277D11">
        <w:rPr>
          <w:rFonts w:ascii="Times New Roman" w:hAnsi="Times New Roman"/>
          <w:sz w:val="24"/>
          <w:szCs w:val="24"/>
          <w:lang w:eastAsia="ru-RU"/>
        </w:rPr>
        <w:t xml:space="preserve">» «От рождения до школы» под редакцией Н.Е. </w:t>
      </w:r>
      <w:proofErr w:type="spellStart"/>
      <w:r w:rsidRPr="00277D11">
        <w:rPr>
          <w:rFonts w:ascii="Times New Roman" w:hAnsi="Times New Roman"/>
          <w:sz w:val="24"/>
          <w:szCs w:val="24"/>
          <w:lang w:eastAsia="ru-RU"/>
        </w:rPr>
        <w:t>Вераксы</w:t>
      </w:r>
      <w:proofErr w:type="spellEnd"/>
      <w:r w:rsidRPr="00277D11">
        <w:rPr>
          <w:rFonts w:ascii="Times New Roman" w:hAnsi="Times New Roman"/>
          <w:sz w:val="24"/>
          <w:szCs w:val="24"/>
          <w:lang w:eastAsia="ru-RU"/>
        </w:rPr>
        <w:t xml:space="preserve">, Программы эмоционального развития детей дошкольного возраста С.В. Крюковой, Н. П. </w:t>
      </w:r>
      <w:proofErr w:type="spellStart"/>
      <w:r w:rsidRPr="00277D11">
        <w:rPr>
          <w:rFonts w:ascii="Times New Roman" w:hAnsi="Times New Roman"/>
          <w:sz w:val="24"/>
          <w:szCs w:val="24"/>
          <w:lang w:eastAsia="ru-RU"/>
        </w:rPr>
        <w:t>Слободняк</w:t>
      </w:r>
      <w:proofErr w:type="spellEnd"/>
      <w:r w:rsidRPr="00277D11">
        <w:rPr>
          <w:rFonts w:ascii="Times New Roman" w:hAnsi="Times New Roman"/>
          <w:sz w:val="24"/>
          <w:szCs w:val="24"/>
          <w:lang w:eastAsia="ru-RU"/>
        </w:rPr>
        <w:t xml:space="preserve"> «Удивляюсь, злюсь, боюсь, хвастаюсь и радуюсь. Практическое пособие».</w:t>
      </w:r>
    </w:p>
    <w:p w14:paraId="1EF3DF88" w14:textId="77777777" w:rsidR="00F943B2" w:rsidRPr="00277D11" w:rsidRDefault="00F943B2" w:rsidP="00277D11">
      <w:pPr>
        <w:spacing w:after="0"/>
        <w:ind w:right="-31" w:firstLine="567"/>
        <w:jc w:val="both"/>
        <w:rPr>
          <w:rFonts w:ascii="Times New Roman" w:hAnsi="Times New Roman" w:cs="Times New Roman"/>
          <w:b/>
          <w:sz w:val="24"/>
          <w:szCs w:val="24"/>
        </w:rPr>
      </w:pPr>
    </w:p>
    <w:p w14:paraId="0CD31EEE"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 xml:space="preserve">Программа разработана на основе следующих нормативных документов: </w:t>
      </w:r>
    </w:p>
    <w:p w14:paraId="1A563E9F" w14:textId="77777777" w:rsidR="00F943B2" w:rsidRPr="00277D11" w:rsidRDefault="00F943B2" w:rsidP="00277D11">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Конституции РФ от 12.12.1993 г., </w:t>
      </w:r>
    </w:p>
    <w:p w14:paraId="79AD090A" w14:textId="77777777" w:rsidR="00F943B2" w:rsidRPr="00277D11" w:rsidRDefault="00F943B2" w:rsidP="00277D11">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Федерального закона «Об образовании в РФ» от 29.12. 2012г. </w:t>
      </w:r>
      <w:proofErr w:type="spellStart"/>
      <w:r w:rsidRPr="00277D11">
        <w:rPr>
          <w:rFonts w:ascii="Times New Roman" w:hAnsi="Times New Roman"/>
          <w:sz w:val="24"/>
          <w:szCs w:val="24"/>
          <w:lang w:eastAsia="ru-RU"/>
        </w:rPr>
        <w:t>No</w:t>
      </w:r>
      <w:proofErr w:type="spellEnd"/>
      <w:r w:rsidRPr="00277D11">
        <w:rPr>
          <w:rFonts w:ascii="Times New Roman" w:hAnsi="Times New Roman"/>
          <w:sz w:val="24"/>
          <w:szCs w:val="24"/>
          <w:lang w:eastAsia="ru-RU"/>
        </w:rPr>
        <w:t xml:space="preserve"> 273-ФЗ </w:t>
      </w:r>
    </w:p>
    <w:p w14:paraId="7E40B612" w14:textId="77777777" w:rsidR="00F943B2" w:rsidRPr="00277D11" w:rsidRDefault="00F943B2" w:rsidP="00277D11">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Федерального государственного образовательного стандарта дошкольного образования (Приказ No1155 Министерства образования и науки от 17.10. </w:t>
      </w:r>
      <w:smartTag w:uri="urn:schemas-microsoft-com:office:smarttags" w:element="metricconverter">
        <w:smartTagPr>
          <w:attr w:name="ProductID" w:val="2013 г"/>
        </w:smartTagPr>
        <w:r w:rsidRPr="00277D11">
          <w:rPr>
            <w:rFonts w:ascii="Times New Roman" w:hAnsi="Times New Roman"/>
            <w:sz w:val="24"/>
            <w:szCs w:val="24"/>
            <w:lang w:eastAsia="ru-RU"/>
          </w:rPr>
          <w:t>2013 г</w:t>
        </w:r>
      </w:smartTag>
      <w:r w:rsidRPr="00277D11">
        <w:rPr>
          <w:rFonts w:ascii="Times New Roman" w:hAnsi="Times New Roman"/>
          <w:sz w:val="24"/>
          <w:szCs w:val="24"/>
          <w:lang w:eastAsia="ru-RU"/>
        </w:rPr>
        <w:t xml:space="preserve">.), </w:t>
      </w:r>
    </w:p>
    <w:p w14:paraId="1395D10B" w14:textId="77777777" w:rsidR="00F943B2" w:rsidRPr="00277D11" w:rsidRDefault="00F943B2" w:rsidP="00277D11">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Порядка организации и осуществления образовательной деятельности по основным общеобразовательные – образовательным программам дошкольного образования» (приказ Минобрнауки России от 30.08.2013 г. No1014), и с учетом Конвенции ООН о правах ребенка. </w:t>
      </w:r>
    </w:p>
    <w:p w14:paraId="75815A40" w14:textId="77777777" w:rsidR="00F943B2" w:rsidRPr="00277D11" w:rsidRDefault="00F943B2" w:rsidP="00277D11">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77D11">
          <w:rPr>
            <w:rFonts w:ascii="Times New Roman" w:hAnsi="Times New Roman"/>
            <w:sz w:val="24"/>
            <w:szCs w:val="24"/>
            <w:lang w:eastAsia="ru-RU"/>
          </w:rPr>
          <w:t>2013 г</w:t>
        </w:r>
      </w:smartTag>
      <w:r w:rsidRPr="00277D11">
        <w:rPr>
          <w:rFonts w:ascii="Times New Roman" w:hAnsi="Times New Roman"/>
          <w:sz w:val="24"/>
          <w:szCs w:val="24"/>
          <w:lang w:eastAsia="ru-RU"/>
        </w:rPr>
        <w:t xml:space="preserve">. N </w:t>
      </w:r>
      <w:smartTag w:uri="urn:schemas-microsoft-com:office:smarttags" w:element="metricconverter">
        <w:smartTagPr>
          <w:attr w:name="ProductID" w:val="26 г"/>
        </w:smartTagPr>
        <w:r w:rsidRPr="00277D11">
          <w:rPr>
            <w:rFonts w:ascii="Times New Roman" w:hAnsi="Times New Roman"/>
            <w:sz w:val="24"/>
            <w:szCs w:val="24"/>
            <w:lang w:eastAsia="ru-RU"/>
          </w:rPr>
          <w:t>26 г</w:t>
        </w:r>
      </w:smartTag>
      <w:r w:rsidRPr="00277D11">
        <w:rPr>
          <w:rFonts w:ascii="Times New Roman" w:hAnsi="Times New Roman"/>
          <w:sz w:val="24"/>
          <w:szCs w:val="24"/>
          <w:lang w:eastAsia="ru-RU"/>
        </w:rPr>
        <w:t xml:space="preserve">.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14:paraId="7E703F7C" w14:textId="77777777" w:rsidR="00F943B2" w:rsidRPr="00277D11" w:rsidRDefault="00F943B2" w:rsidP="00277D11">
      <w:pPr>
        <w:pStyle w:val="a3"/>
        <w:tabs>
          <w:tab w:val="left" w:pos="1134"/>
        </w:tabs>
        <w:spacing w:after="0" w:line="276" w:lineRule="auto"/>
        <w:ind w:left="0" w:right="-31" w:firstLine="567"/>
        <w:jc w:val="both"/>
        <w:rPr>
          <w:rFonts w:ascii="Times New Roman" w:hAnsi="Times New Roman"/>
          <w:sz w:val="24"/>
          <w:szCs w:val="24"/>
          <w:lang w:eastAsia="ru-RU"/>
        </w:rPr>
      </w:pPr>
    </w:p>
    <w:p w14:paraId="33406A2A" w14:textId="77777777" w:rsidR="00F943B2" w:rsidRPr="00277D11" w:rsidRDefault="00F943B2" w:rsidP="00277D11">
      <w:pPr>
        <w:pStyle w:val="a3"/>
        <w:tabs>
          <w:tab w:val="left" w:pos="1134"/>
          <w:tab w:val="left" w:pos="1276"/>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Если рассматривать специфику коррекционно-развивающей работы педагога-психолога, то можно отметить следующее:</w:t>
      </w:r>
    </w:p>
    <w:p w14:paraId="4935994F" w14:textId="77777777" w:rsidR="00F943B2" w:rsidRPr="00277D11" w:rsidRDefault="00F943B2" w:rsidP="00277D11">
      <w:pPr>
        <w:pStyle w:val="a3"/>
        <w:numPr>
          <w:ilvl w:val="0"/>
          <w:numId w:val="7"/>
        </w:numPr>
        <w:tabs>
          <w:tab w:val="left" w:pos="1134"/>
          <w:tab w:val="left" w:pos="1276"/>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В течение года педагог-психолог охватывает всех детей (адаптационные мероприятия, диагностика, индивидуальные и подгрупповые коррекционно-развивающие занятия), таким образом, ведется достаточно эффективная работа.</w:t>
      </w:r>
    </w:p>
    <w:p w14:paraId="2847538D" w14:textId="77777777" w:rsidR="00F943B2" w:rsidRPr="00277D11" w:rsidRDefault="00F943B2" w:rsidP="00277D11">
      <w:pPr>
        <w:pStyle w:val="a3"/>
        <w:numPr>
          <w:ilvl w:val="0"/>
          <w:numId w:val="7"/>
        </w:numPr>
        <w:tabs>
          <w:tab w:val="left" w:pos="1134"/>
          <w:tab w:val="left" w:pos="1276"/>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Основной контингент – дети, имеющие проблемы в период адаптации, имеющие проблемы в поведенческой, коммуникативной, эмоционально-волевой и познавательной сфере.</w:t>
      </w:r>
    </w:p>
    <w:p w14:paraId="535D189F" w14:textId="77777777" w:rsidR="00F943B2" w:rsidRPr="00277D11" w:rsidRDefault="00F943B2" w:rsidP="00277D11">
      <w:pPr>
        <w:pStyle w:val="a3"/>
        <w:spacing w:after="0" w:line="276" w:lineRule="auto"/>
        <w:ind w:left="0" w:right="-31" w:firstLine="567"/>
        <w:jc w:val="both"/>
        <w:rPr>
          <w:rFonts w:ascii="Times New Roman" w:hAnsi="Times New Roman"/>
          <w:sz w:val="24"/>
          <w:szCs w:val="24"/>
          <w:lang w:eastAsia="ru-RU"/>
        </w:rPr>
      </w:pPr>
    </w:p>
    <w:p w14:paraId="358661C8" w14:textId="77777777" w:rsidR="00F943B2" w:rsidRDefault="00F943B2" w:rsidP="00277D11">
      <w:pPr>
        <w:pStyle w:val="a3"/>
        <w:numPr>
          <w:ilvl w:val="2"/>
          <w:numId w:val="8"/>
        </w:numPr>
        <w:spacing w:after="0" w:line="276" w:lineRule="auto"/>
        <w:ind w:left="0" w:right="-31" w:firstLine="567"/>
        <w:jc w:val="center"/>
        <w:rPr>
          <w:rFonts w:ascii="Times New Roman" w:hAnsi="Times New Roman"/>
          <w:b/>
          <w:sz w:val="24"/>
          <w:szCs w:val="24"/>
          <w:lang w:eastAsia="ru-RU"/>
        </w:rPr>
      </w:pPr>
      <w:r w:rsidRPr="00277D11">
        <w:rPr>
          <w:rFonts w:ascii="Times New Roman" w:hAnsi="Times New Roman"/>
          <w:b/>
          <w:sz w:val="24"/>
          <w:szCs w:val="24"/>
          <w:lang w:eastAsia="ru-RU"/>
        </w:rPr>
        <w:t>Цель и задачи программы</w:t>
      </w:r>
    </w:p>
    <w:p w14:paraId="7F61FD36" w14:textId="77777777" w:rsidR="00277D11" w:rsidRPr="00277D11" w:rsidRDefault="00277D11" w:rsidP="00277D11">
      <w:pPr>
        <w:pStyle w:val="a3"/>
        <w:spacing w:after="0" w:line="276" w:lineRule="auto"/>
        <w:ind w:left="567" w:right="-31"/>
        <w:rPr>
          <w:rFonts w:ascii="Times New Roman" w:hAnsi="Times New Roman"/>
          <w:b/>
          <w:sz w:val="24"/>
          <w:szCs w:val="24"/>
          <w:lang w:eastAsia="ru-RU"/>
        </w:rPr>
      </w:pPr>
    </w:p>
    <w:p w14:paraId="6D3BEC5D" w14:textId="77777777" w:rsidR="00F943B2" w:rsidRPr="00277D11" w:rsidRDefault="00F943B2" w:rsidP="00277D11">
      <w:pPr>
        <w:spacing w:after="0"/>
        <w:ind w:right="-31" w:firstLine="567"/>
        <w:contextualSpacing/>
        <w:jc w:val="both"/>
        <w:rPr>
          <w:rFonts w:ascii="Times New Roman" w:hAnsi="Times New Roman" w:cs="Times New Roman"/>
          <w:sz w:val="24"/>
          <w:szCs w:val="24"/>
        </w:rPr>
      </w:pPr>
      <w:r w:rsidRPr="00277D11">
        <w:rPr>
          <w:rFonts w:ascii="Times New Roman" w:hAnsi="Times New Roman" w:cs="Times New Roman"/>
          <w:b/>
          <w:bCs/>
          <w:i/>
          <w:iCs/>
          <w:sz w:val="24"/>
          <w:szCs w:val="24"/>
        </w:rPr>
        <w:t>Цель:</w:t>
      </w:r>
      <w:r w:rsidRPr="00277D11">
        <w:rPr>
          <w:rFonts w:ascii="Times New Roman" w:hAnsi="Times New Roman" w:cs="Times New Roman"/>
          <w:sz w:val="24"/>
          <w:szCs w:val="24"/>
        </w:rPr>
        <w:t>  создание благоприятных социально-психологических условий для успешного воспитания, обучения и психологического развития ребенка в рамках образовательной среды.</w:t>
      </w:r>
    </w:p>
    <w:p w14:paraId="2EE78D6B" w14:textId="77777777" w:rsidR="00F943B2" w:rsidRPr="00277D11" w:rsidRDefault="00F943B2" w:rsidP="00277D11">
      <w:pPr>
        <w:pStyle w:val="a3"/>
        <w:spacing w:after="0" w:line="276" w:lineRule="auto"/>
        <w:ind w:left="0" w:right="-31" w:firstLine="567"/>
        <w:jc w:val="both"/>
        <w:rPr>
          <w:rFonts w:ascii="Times New Roman" w:hAnsi="Times New Roman"/>
          <w:b/>
          <w:sz w:val="24"/>
          <w:szCs w:val="24"/>
          <w:lang w:eastAsia="ru-RU"/>
        </w:rPr>
      </w:pPr>
    </w:p>
    <w:p w14:paraId="04290F6D" w14:textId="77777777" w:rsidR="00F943B2" w:rsidRPr="00277D11" w:rsidRDefault="00F943B2" w:rsidP="00277D11">
      <w:pPr>
        <w:shd w:val="clear" w:color="auto" w:fill="FFFFFF"/>
        <w:tabs>
          <w:tab w:val="left" w:pos="142"/>
        </w:tabs>
        <w:spacing w:after="0"/>
        <w:ind w:right="-31" w:firstLine="567"/>
        <w:jc w:val="both"/>
        <w:rPr>
          <w:rFonts w:ascii="Times New Roman" w:hAnsi="Times New Roman" w:cs="Times New Roman"/>
          <w:sz w:val="24"/>
          <w:szCs w:val="24"/>
        </w:rPr>
      </w:pPr>
      <w:r w:rsidRPr="00277D11">
        <w:rPr>
          <w:rFonts w:ascii="Times New Roman" w:hAnsi="Times New Roman" w:cs="Times New Roman"/>
          <w:b/>
          <w:bCs/>
          <w:color w:val="000000"/>
          <w:spacing w:val="-2"/>
          <w:sz w:val="24"/>
          <w:szCs w:val="24"/>
        </w:rPr>
        <w:t>Задачи</w:t>
      </w:r>
    </w:p>
    <w:p w14:paraId="36417C00" w14:textId="77777777" w:rsidR="00F943B2" w:rsidRPr="00277D11" w:rsidRDefault="00F943B2" w:rsidP="00277D11">
      <w:pPr>
        <w:tabs>
          <w:tab w:val="left" w:pos="142"/>
        </w:tabs>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Коррекционно-образовательная:</w:t>
      </w:r>
    </w:p>
    <w:p w14:paraId="093ED6B5" w14:textId="77777777" w:rsidR="00F943B2" w:rsidRPr="00277D11" w:rsidRDefault="00F943B2" w:rsidP="00277D11">
      <w:pPr>
        <w:numPr>
          <w:ilvl w:val="0"/>
          <w:numId w:val="9"/>
        </w:numPr>
        <w:tabs>
          <w:tab w:val="left" w:pos="142"/>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color w:val="000000"/>
          <w:sz w:val="24"/>
          <w:szCs w:val="24"/>
        </w:rPr>
        <w:t>Проведение психологической диагностики детей, с целью выявления особенностей развития и учета в дальнейшей коррекционно-развивающей работе.</w:t>
      </w:r>
    </w:p>
    <w:p w14:paraId="4ABF94E7" w14:textId="77777777" w:rsidR="00F943B2" w:rsidRPr="00277D11" w:rsidRDefault="00F943B2" w:rsidP="00277D11">
      <w:pPr>
        <w:numPr>
          <w:ilvl w:val="0"/>
          <w:numId w:val="9"/>
        </w:numPr>
        <w:tabs>
          <w:tab w:val="left" w:pos="993"/>
          <w:tab w:val="left" w:pos="1418"/>
        </w:tabs>
        <w:spacing w:after="0"/>
        <w:ind w:left="0"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lastRenderedPageBreak/>
        <w:t>Развитие эмоциональной и волевой сферы детей дошкольного возраста.</w:t>
      </w:r>
    </w:p>
    <w:p w14:paraId="32C02FC5" w14:textId="77777777" w:rsidR="00F943B2" w:rsidRPr="00277D11" w:rsidRDefault="00F943B2" w:rsidP="00277D11">
      <w:pPr>
        <w:tabs>
          <w:tab w:val="left" w:pos="142"/>
          <w:tab w:val="left" w:pos="1276"/>
        </w:tabs>
        <w:spacing w:after="0"/>
        <w:ind w:right="-31" w:firstLine="567"/>
        <w:jc w:val="both"/>
        <w:rPr>
          <w:rFonts w:ascii="Times New Roman" w:hAnsi="Times New Roman" w:cs="Times New Roman"/>
          <w:b/>
          <w:sz w:val="24"/>
          <w:szCs w:val="24"/>
        </w:rPr>
      </w:pPr>
    </w:p>
    <w:p w14:paraId="11F567D8" w14:textId="77777777" w:rsidR="00277D11" w:rsidRDefault="00277D11" w:rsidP="00277D11">
      <w:pPr>
        <w:tabs>
          <w:tab w:val="left" w:pos="142"/>
          <w:tab w:val="left" w:pos="1276"/>
        </w:tabs>
        <w:spacing w:after="0"/>
        <w:ind w:right="-31" w:firstLine="567"/>
        <w:jc w:val="both"/>
        <w:rPr>
          <w:rFonts w:ascii="Times New Roman" w:hAnsi="Times New Roman" w:cs="Times New Roman"/>
          <w:b/>
          <w:sz w:val="24"/>
          <w:szCs w:val="24"/>
        </w:rPr>
      </w:pPr>
    </w:p>
    <w:p w14:paraId="0E9D83B1" w14:textId="77777777" w:rsidR="00277D11" w:rsidRDefault="00277D11" w:rsidP="00277D11">
      <w:pPr>
        <w:tabs>
          <w:tab w:val="left" w:pos="142"/>
          <w:tab w:val="left" w:pos="1276"/>
        </w:tabs>
        <w:spacing w:after="0"/>
        <w:ind w:right="-31" w:firstLine="567"/>
        <w:jc w:val="both"/>
        <w:rPr>
          <w:rFonts w:ascii="Times New Roman" w:hAnsi="Times New Roman" w:cs="Times New Roman"/>
          <w:b/>
          <w:sz w:val="24"/>
          <w:szCs w:val="24"/>
        </w:rPr>
      </w:pPr>
    </w:p>
    <w:p w14:paraId="4BD1D5F2" w14:textId="77777777" w:rsidR="00F943B2" w:rsidRPr="00277D11" w:rsidRDefault="00F943B2" w:rsidP="00277D11">
      <w:pPr>
        <w:tabs>
          <w:tab w:val="left" w:pos="142"/>
          <w:tab w:val="left" w:pos="1276"/>
        </w:tabs>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Коррекционно-развивающая:</w:t>
      </w:r>
    </w:p>
    <w:p w14:paraId="4C098B0A" w14:textId="77777777" w:rsidR="00F943B2" w:rsidRPr="00277D11" w:rsidRDefault="00F943B2" w:rsidP="00277D11">
      <w:pPr>
        <w:numPr>
          <w:ilvl w:val="0"/>
          <w:numId w:val="10"/>
        </w:numPr>
        <w:tabs>
          <w:tab w:val="left" w:pos="142"/>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Проведение коррекции и профилактики имеющихся отклонений в познавательном и эмоционально-волевом развитии детей дошкольного возраста. </w:t>
      </w:r>
    </w:p>
    <w:p w14:paraId="2527EE94" w14:textId="77777777" w:rsidR="00F943B2" w:rsidRPr="00277D11" w:rsidRDefault="00F943B2" w:rsidP="00277D11">
      <w:pPr>
        <w:numPr>
          <w:ilvl w:val="0"/>
          <w:numId w:val="10"/>
        </w:numPr>
        <w:tabs>
          <w:tab w:val="left" w:pos="142"/>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Повышение уровня компетентности родителей и педагогов в вопросах психологического развития детей дошкольного возраста.</w:t>
      </w:r>
    </w:p>
    <w:p w14:paraId="07F8657B" w14:textId="77777777" w:rsidR="00F943B2" w:rsidRPr="00277D11" w:rsidRDefault="00F943B2" w:rsidP="00277D11">
      <w:pPr>
        <w:numPr>
          <w:ilvl w:val="0"/>
          <w:numId w:val="10"/>
        </w:numPr>
        <w:tabs>
          <w:tab w:val="left" w:pos="142"/>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Формирование системы коррекционно-развивающей работы с учетом индивидуальных особенностей и потребностей детей с ОВЗ и детей инвалидов.</w:t>
      </w:r>
    </w:p>
    <w:p w14:paraId="5F59DE9F" w14:textId="77777777" w:rsidR="00F943B2" w:rsidRPr="00277D11" w:rsidRDefault="00F943B2" w:rsidP="00277D11">
      <w:pPr>
        <w:tabs>
          <w:tab w:val="left" w:pos="142"/>
          <w:tab w:val="left" w:pos="993"/>
        </w:tabs>
        <w:spacing w:after="0"/>
        <w:ind w:right="-31" w:firstLine="567"/>
        <w:jc w:val="both"/>
        <w:rPr>
          <w:rFonts w:ascii="Times New Roman" w:hAnsi="Times New Roman" w:cs="Times New Roman"/>
          <w:b/>
          <w:sz w:val="24"/>
          <w:szCs w:val="24"/>
        </w:rPr>
      </w:pPr>
    </w:p>
    <w:p w14:paraId="15BE69C8" w14:textId="77777777" w:rsidR="00F943B2" w:rsidRPr="00277D11" w:rsidRDefault="00F943B2" w:rsidP="00277D11">
      <w:pPr>
        <w:tabs>
          <w:tab w:val="left" w:pos="142"/>
          <w:tab w:val="left" w:pos="127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Коррекционно-воспитательная</w:t>
      </w:r>
      <w:r w:rsidRPr="00277D11">
        <w:rPr>
          <w:rFonts w:ascii="Times New Roman" w:hAnsi="Times New Roman" w:cs="Times New Roman"/>
          <w:sz w:val="24"/>
          <w:szCs w:val="24"/>
        </w:rPr>
        <w:t>:</w:t>
      </w:r>
    </w:p>
    <w:p w14:paraId="44ECE656" w14:textId="77777777" w:rsidR="00F943B2" w:rsidRPr="00277D11" w:rsidRDefault="00F943B2" w:rsidP="00277D11">
      <w:pPr>
        <w:pStyle w:val="a3"/>
        <w:numPr>
          <w:ilvl w:val="0"/>
          <w:numId w:val="11"/>
        </w:numPr>
        <w:tabs>
          <w:tab w:val="left" w:pos="993"/>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Обеспечивать психологическое сопровождение разработки и реализации основной образовательной программы и развития ДОУ в целом. </w:t>
      </w:r>
    </w:p>
    <w:p w14:paraId="4F4D526C" w14:textId="77777777" w:rsidR="00F943B2" w:rsidRPr="00277D11" w:rsidRDefault="00F943B2" w:rsidP="00277D11">
      <w:pPr>
        <w:pStyle w:val="2"/>
        <w:numPr>
          <w:ilvl w:val="0"/>
          <w:numId w:val="3"/>
        </w:numPr>
        <w:shd w:val="clear" w:color="auto" w:fill="FFFFFF"/>
        <w:tabs>
          <w:tab w:val="clear" w:pos="432"/>
          <w:tab w:val="num" w:pos="284"/>
        </w:tabs>
        <w:spacing w:before="0" w:after="0" w:line="276" w:lineRule="auto"/>
        <w:ind w:left="0" w:right="-31" w:firstLine="567"/>
        <w:jc w:val="center"/>
        <w:rPr>
          <w:rFonts w:ascii="Times New Roman" w:hAnsi="Times New Roman" w:cs="Times New Roman"/>
          <w:i w:val="0"/>
          <w:iCs w:val="0"/>
          <w:color w:val="555555"/>
          <w:sz w:val="24"/>
          <w:szCs w:val="24"/>
        </w:rPr>
      </w:pPr>
    </w:p>
    <w:p w14:paraId="645FE9A0" w14:textId="77777777" w:rsidR="00F943B2" w:rsidRPr="00277D11" w:rsidRDefault="00F943B2" w:rsidP="00277D11">
      <w:pPr>
        <w:pStyle w:val="2"/>
        <w:numPr>
          <w:ilvl w:val="0"/>
          <w:numId w:val="3"/>
        </w:numPr>
        <w:shd w:val="clear" w:color="auto" w:fill="FFFFFF"/>
        <w:tabs>
          <w:tab w:val="clear" w:pos="432"/>
          <w:tab w:val="num" w:pos="284"/>
        </w:tabs>
        <w:spacing w:before="0" w:after="0" w:line="276" w:lineRule="auto"/>
        <w:ind w:left="0" w:right="-31" w:firstLine="567"/>
        <w:jc w:val="center"/>
        <w:rPr>
          <w:rFonts w:ascii="Times New Roman" w:hAnsi="Times New Roman" w:cs="Times New Roman"/>
          <w:i w:val="0"/>
          <w:iCs w:val="0"/>
          <w:sz w:val="24"/>
          <w:szCs w:val="24"/>
        </w:rPr>
      </w:pPr>
      <w:r w:rsidRPr="00277D11">
        <w:rPr>
          <w:rFonts w:ascii="Times New Roman" w:hAnsi="Times New Roman" w:cs="Times New Roman"/>
          <w:i w:val="0"/>
          <w:sz w:val="24"/>
          <w:szCs w:val="24"/>
        </w:rPr>
        <w:t>1.1.2</w:t>
      </w:r>
      <w:r w:rsidRPr="00277D11">
        <w:rPr>
          <w:rFonts w:ascii="Times New Roman" w:hAnsi="Times New Roman" w:cs="Times New Roman"/>
          <w:sz w:val="24"/>
          <w:szCs w:val="24"/>
        </w:rPr>
        <w:t xml:space="preserve">   </w:t>
      </w:r>
      <w:r w:rsidRPr="00277D11">
        <w:rPr>
          <w:rFonts w:ascii="Times New Roman" w:hAnsi="Times New Roman" w:cs="Times New Roman"/>
          <w:i w:val="0"/>
          <w:iCs w:val="0"/>
          <w:sz w:val="24"/>
          <w:szCs w:val="24"/>
        </w:rPr>
        <w:t>Принципы и подходы к формированию программы</w:t>
      </w:r>
    </w:p>
    <w:p w14:paraId="4E928AA6" w14:textId="77777777" w:rsidR="00F943B2" w:rsidRPr="00277D11" w:rsidRDefault="00F943B2" w:rsidP="00277D11">
      <w:pPr>
        <w:ind w:right="-31" w:firstLine="567"/>
        <w:rPr>
          <w:rFonts w:ascii="Times New Roman" w:hAnsi="Times New Roman" w:cs="Times New Roman"/>
          <w:sz w:val="24"/>
          <w:szCs w:val="24"/>
          <w:lang w:eastAsia="ar-SA"/>
        </w:rPr>
      </w:pPr>
    </w:p>
    <w:p w14:paraId="66DDCEE1"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Концептуальная основа программы.</w:t>
      </w:r>
      <w:r w:rsidRPr="00277D11">
        <w:rPr>
          <w:rStyle w:val="20"/>
          <w:rFonts w:ascii="Times New Roman" w:eastAsia="Calibri" w:hAnsi="Times New Roman" w:cs="Times New Roman"/>
          <w:b w:val="0"/>
          <w:bCs w:val="0"/>
          <w:sz w:val="24"/>
          <w:szCs w:val="24"/>
        </w:rPr>
        <w:t> </w:t>
      </w:r>
      <w:r w:rsidRPr="00277D11">
        <w:rPr>
          <w:rStyle w:val="10"/>
          <w:rFonts w:ascii="Times New Roman" w:eastAsia="Calibri" w:hAnsi="Times New Roman" w:cs="Times New Roman"/>
          <w:b w:val="0"/>
          <w:bCs w:val="0"/>
          <w:kern w:val="0"/>
          <w:sz w:val="24"/>
          <w:szCs w:val="24"/>
          <w:lang w:eastAsia="en-US"/>
        </w:rPr>
        <w:t>Содержание программы строится на идеях развивающего обучения, с учетом возрастных и индивидуальных особенностей и зон ближайшего развития.</w:t>
      </w:r>
    </w:p>
    <w:p w14:paraId="66568000"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p>
    <w:p w14:paraId="1F798048"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При разработке Программы учитывались научные подходы формирования личности ребенка:</w:t>
      </w:r>
    </w:p>
    <w:p w14:paraId="133AFC70"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Fonts w:ascii="Times New Roman" w:hAnsi="Times New Roman" w:cs="Times New Roman"/>
          <w:sz w:val="24"/>
          <w:szCs w:val="24"/>
        </w:rPr>
        <w:t xml:space="preserve">–  </w:t>
      </w:r>
      <w:r w:rsidRPr="00277D11">
        <w:rPr>
          <w:rStyle w:val="10"/>
          <w:rFonts w:ascii="Times New Roman" w:eastAsia="Calibri" w:hAnsi="Times New Roman" w:cs="Times New Roman"/>
          <w:b w:val="0"/>
          <w:bCs w:val="0"/>
          <w:kern w:val="0"/>
          <w:sz w:val="24"/>
          <w:szCs w:val="24"/>
          <w:lang w:eastAsia="en-US"/>
        </w:rPr>
        <w:t xml:space="preserve"> Культурно-исторический подход (Л.С. Выготский, А.Р. </w:t>
      </w:r>
      <w:proofErr w:type="spellStart"/>
      <w:r w:rsidRPr="00277D11">
        <w:rPr>
          <w:rStyle w:val="10"/>
          <w:rFonts w:ascii="Times New Roman" w:eastAsia="Calibri" w:hAnsi="Times New Roman" w:cs="Times New Roman"/>
          <w:b w:val="0"/>
          <w:bCs w:val="0"/>
          <w:kern w:val="0"/>
          <w:sz w:val="24"/>
          <w:szCs w:val="24"/>
          <w:lang w:eastAsia="en-US"/>
        </w:rPr>
        <w:t>Лурия</w:t>
      </w:r>
      <w:proofErr w:type="spellEnd"/>
      <w:r w:rsidRPr="00277D11">
        <w:rPr>
          <w:rStyle w:val="10"/>
          <w:rFonts w:ascii="Times New Roman" w:eastAsia="Calibri" w:hAnsi="Times New Roman" w:cs="Times New Roman"/>
          <w:b w:val="0"/>
          <w:bCs w:val="0"/>
          <w:kern w:val="0"/>
          <w:sz w:val="24"/>
          <w:szCs w:val="24"/>
          <w:lang w:eastAsia="en-US"/>
        </w:rPr>
        <w:t>)</w:t>
      </w:r>
    </w:p>
    <w:p w14:paraId="58F30397"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Fonts w:ascii="Times New Roman" w:hAnsi="Times New Roman" w:cs="Times New Roman"/>
          <w:sz w:val="24"/>
          <w:szCs w:val="24"/>
        </w:rPr>
        <w:t>–</w:t>
      </w:r>
      <w:r w:rsidRPr="00277D11">
        <w:rPr>
          <w:rStyle w:val="10"/>
          <w:rFonts w:ascii="Times New Roman" w:eastAsia="Calibri" w:hAnsi="Times New Roman" w:cs="Times New Roman"/>
          <w:b w:val="0"/>
          <w:bCs w:val="0"/>
          <w:kern w:val="0"/>
          <w:sz w:val="24"/>
          <w:szCs w:val="24"/>
          <w:lang w:eastAsia="en-US"/>
        </w:rPr>
        <w:t xml:space="preserve"> </w:t>
      </w:r>
      <w:r w:rsidR="00277D11">
        <w:rPr>
          <w:rStyle w:val="10"/>
          <w:rFonts w:ascii="Times New Roman" w:eastAsia="Calibri" w:hAnsi="Times New Roman" w:cs="Times New Roman"/>
          <w:b w:val="0"/>
          <w:bCs w:val="0"/>
          <w:kern w:val="0"/>
          <w:sz w:val="24"/>
          <w:szCs w:val="24"/>
          <w:lang w:eastAsia="en-US"/>
        </w:rPr>
        <w:t xml:space="preserve">  </w:t>
      </w:r>
      <w:r w:rsidRPr="00277D11">
        <w:rPr>
          <w:rStyle w:val="10"/>
          <w:rFonts w:ascii="Times New Roman" w:eastAsia="Calibri" w:hAnsi="Times New Roman" w:cs="Times New Roman"/>
          <w:b w:val="0"/>
          <w:bCs w:val="0"/>
          <w:kern w:val="0"/>
          <w:sz w:val="24"/>
          <w:szCs w:val="24"/>
          <w:lang w:eastAsia="en-US"/>
        </w:rPr>
        <w:t xml:space="preserve">Деятельностный подход (Л.А. Венгер, В.В. Давыдов, А.В. Запорожец, А.Н. Леонтьев, Н.Н. </w:t>
      </w:r>
      <w:proofErr w:type="spellStart"/>
      <w:r w:rsidRPr="00277D11">
        <w:rPr>
          <w:rStyle w:val="10"/>
          <w:rFonts w:ascii="Times New Roman" w:eastAsia="Calibri" w:hAnsi="Times New Roman" w:cs="Times New Roman"/>
          <w:b w:val="0"/>
          <w:bCs w:val="0"/>
          <w:kern w:val="0"/>
          <w:sz w:val="24"/>
          <w:szCs w:val="24"/>
          <w:lang w:eastAsia="en-US"/>
        </w:rPr>
        <w:t>Поддьяков</w:t>
      </w:r>
      <w:proofErr w:type="spellEnd"/>
      <w:r w:rsidRPr="00277D11">
        <w:rPr>
          <w:rStyle w:val="10"/>
          <w:rFonts w:ascii="Times New Roman" w:eastAsia="Calibri" w:hAnsi="Times New Roman" w:cs="Times New Roman"/>
          <w:b w:val="0"/>
          <w:bCs w:val="0"/>
          <w:kern w:val="0"/>
          <w:sz w:val="24"/>
          <w:szCs w:val="24"/>
          <w:lang w:eastAsia="en-US"/>
        </w:rPr>
        <w:t>, Д.Б. Эльконин и др.)</w:t>
      </w:r>
    </w:p>
    <w:p w14:paraId="7DDDACD1"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Fonts w:ascii="Times New Roman" w:hAnsi="Times New Roman" w:cs="Times New Roman"/>
          <w:sz w:val="24"/>
          <w:szCs w:val="24"/>
        </w:rPr>
        <w:t>–</w:t>
      </w:r>
      <w:r w:rsidRPr="00277D11">
        <w:rPr>
          <w:rStyle w:val="10"/>
          <w:rFonts w:ascii="Times New Roman" w:eastAsia="Calibri" w:hAnsi="Times New Roman" w:cs="Times New Roman"/>
          <w:b w:val="0"/>
          <w:bCs w:val="0"/>
          <w:kern w:val="0"/>
          <w:sz w:val="24"/>
          <w:szCs w:val="24"/>
          <w:lang w:eastAsia="en-US"/>
        </w:rPr>
        <w:t xml:space="preserve"> </w:t>
      </w:r>
      <w:r w:rsidR="00277D11">
        <w:rPr>
          <w:rStyle w:val="10"/>
          <w:rFonts w:ascii="Times New Roman" w:eastAsia="Calibri" w:hAnsi="Times New Roman" w:cs="Times New Roman"/>
          <w:b w:val="0"/>
          <w:bCs w:val="0"/>
          <w:kern w:val="0"/>
          <w:sz w:val="24"/>
          <w:szCs w:val="24"/>
          <w:lang w:eastAsia="en-US"/>
        </w:rPr>
        <w:t xml:space="preserve">  </w:t>
      </w:r>
      <w:r w:rsidRPr="00277D11">
        <w:rPr>
          <w:rStyle w:val="10"/>
          <w:rFonts w:ascii="Times New Roman" w:eastAsia="Calibri" w:hAnsi="Times New Roman" w:cs="Times New Roman"/>
          <w:b w:val="0"/>
          <w:bCs w:val="0"/>
          <w:kern w:val="0"/>
          <w:sz w:val="24"/>
          <w:szCs w:val="24"/>
          <w:lang w:eastAsia="en-US"/>
        </w:rPr>
        <w:t xml:space="preserve">Личностный подход (Л.И. </w:t>
      </w:r>
      <w:proofErr w:type="spellStart"/>
      <w:r w:rsidRPr="00277D11">
        <w:rPr>
          <w:rStyle w:val="10"/>
          <w:rFonts w:ascii="Times New Roman" w:eastAsia="Calibri" w:hAnsi="Times New Roman" w:cs="Times New Roman"/>
          <w:b w:val="0"/>
          <w:bCs w:val="0"/>
          <w:kern w:val="0"/>
          <w:sz w:val="24"/>
          <w:szCs w:val="24"/>
          <w:lang w:eastAsia="en-US"/>
        </w:rPr>
        <w:t>Божович</w:t>
      </w:r>
      <w:proofErr w:type="spellEnd"/>
      <w:r w:rsidRPr="00277D11">
        <w:rPr>
          <w:rStyle w:val="10"/>
          <w:rFonts w:ascii="Times New Roman" w:eastAsia="Calibri" w:hAnsi="Times New Roman" w:cs="Times New Roman"/>
          <w:b w:val="0"/>
          <w:bCs w:val="0"/>
          <w:kern w:val="0"/>
          <w:sz w:val="24"/>
          <w:szCs w:val="24"/>
          <w:lang w:eastAsia="en-US"/>
        </w:rPr>
        <w:t>, Л.С. Выготский, А.В. Запорожец, А.Н. Леонтьев, В.А. Петровский, Д.Б. Эльконин и др.)</w:t>
      </w:r>
    </w:p>
    <w:p w14:paraId="3C3BBC85"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Эти подходы к проблеме индивидуального развития человека очень тесно взаимосвязаны и составляют теоретико-методологическую основу для:</w:t>
      </w:r>
    </w:p>
    <w:p w14:paraId="5ABC180D"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сохранения и укрепления здоровья воспитанников;</w:t>
      </w:r>
    </w:p>
    <w:p w14:paraId="7CF38D7A"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 xml:space="preserve">2)  </w:t>
      </w:r>
      <w:r w:rsidR="00277D11">
        <w:rPr>
          <w:rStyle w:val="10"/>
          <w:rFonts w:ascii="Times New Roman" w:eastAsia="Calibri" w:hAnsi="Times New Roman" w:cs="Times New Roman"/>
          <w:b w:val="0"/>
          <w:bCs w:val="0"/>
          <w:kern w:val="0"/>
          <w:sz w:val="24"/>
          <w:szCs w:val="24"/>
          <w:lang w:eastAsia="en-US"/>
        </w:rPr>
        <w:t xml:space="preserve"> </w:t>
      </w:r>
      <w:r w:rsidRPr="00277D11">
        <w:rPr>
          <w:rStyle w:val="10"/>
          <w:rFonts w:ascii="Times New Roman" w:eastAsia="Calibri" w:hAnsi="Times New Roman" w:cs="Times New Roman"/>
          <w:b w:val="0"/>
          <w:bCs w:val="0"/>
          <w:kern w:val="0"/>
          <w:sz w:val="24"/>
          <w:szCs w:val="24"/>
          <w:lang w:eastAsia="en-US"/>
        </w:rPr>
        <w:t>формирования у детей адекватной уровню образовательной программы целостной картины мира;</w:t>
      </w:r>
    </w:p>
    <w:p w14:paraId="26876A99"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 xml:space="preserve">3) </w:t>
      </w:r>
      <w:r w:rsidR="00277D11">
        <w:rPr>
          <w:rStyle w:val="10"/>
          <w:rFonts w:ascii="Times New Roman" w:eastAsia="Calibri" w:hAnsi="Times New Roman" w:cs="Times New Roman"/>
          <w:b w:val="0"/>
          <w:bCs w:val="0"/>
          <w:kern w:val="0"/>
          <w:sz w:val="24"/>
          <w:szCs w:val="24"/>
          <w:lang w:eastAsia="en-US"/>
        </w:rPr>
        <w:t xml:space="preserve">  </w:t>
      </w:r>
      <w:r w:rsidRPr="00277D11">
        <w:rPr>
          <w:rStyle w:val="10"/>
          <w:rFonts w:ascii="Times New Roman" w:eastAsia="Calibri" w:hAnsi="Times New Roman" w:cs="Times New Roman"/>
          <w:b w:val="0"/>
          <w:bCs w:val="0"/>
          <w:kern w:val="0"/>
          <w:sz w:val="24"/>
          <w:szCs w:val="24"/>
          <w:lang w:eastAsia="en-US"/>
        </w:rPr>
        <w:t>интеграции личности воспитанника в национальную, российскую и мировую культуру;</w:t>
      </w:r>
    </w:p>
    <w:p w14:paraId="34112B00"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lastRenderedPageBreak/>
        <w:t>4)   формирования основ социальной и жизненной адаптации ребенка;</w:t>
      </w:r>
    </w:p>
    <w:p w14:paraId="11AB7A6A" w14:textId="77777777" w:rsidR="00F943B2" w:rsidRPr="00277D11" w:rsidRDefault="00F943B2" w:rsidP="00277D11">
      <w:pPr>
        <w:shd w:val="clear" w:color="auto" w:fill="FFFFFF"/>
        <w:tabs>
          <w:tab w:val="num" w:pos="284"/>
        </w:tabs>
        <w:spacing w:after="0"/>
        <w:ind w:right="-284"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 xml:space="preserve">5) </w:t>
      </w:r>
      <w:r w:rsidR="00277D11">
        <w:rPr>
          <w:rStyle w:val="10"/>
          <w:rFonts w:ascii="Times New Roman" w:eastAsia="Calibri" w:hAnsi="Times New Roman" w:cs="Times New Roman"/>
          <w:b w:val="0"/>
          <w:bCs w:val="0"/>
          <w:kern w:val="0"/>
          <w:sz w:val="24"/>
          <w:szCs w:val="24"/>
          <w:lang w:eastAsia="en-US"/>
        </w:rPr>
        <w:t xml:space="preserve"> </w:t>
      </w:r>
      <w:r w:rsidRPr="00277D11">
        <w:rPr>
          <w:rStyle w:val="10"/>
          <w:rFonts w:ascii="Times New Roman" w:eastAsia="Calibri" w:hAnsi="Times New Roman" w:cs="Times New Roman"/>
          <w:b w:val="0"/>
          <w:bCs w:val="0"/>
          <w:kern w:val="0"/>
          <w:sz w:val="24"/>
          <w:szCs w:val="24"/>
          <w:lang w:eastAsia="en-US"/>
        </w:rPr>
        <w:t>развития позитивного эмоционально-ценностного отношения к окружающей среде, практической и духовной деятельности человека;</w:t>
      </w:r>
    </w:p>
    <w:p w14:paraId="7A83FF0F"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6)   развития потребности в реализации собственных творческих способностей.</w:t>
      </w:r>
    </w:p>
    <w:p w14:paraId="34DCD863"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14:paraId="17662436" w14:textId="77777777" w:rsidR="00F943B2" w:rsidRPr="00277D11" w:rsidRDefault="00F943B2" w:rsidP="00277D11">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В соответствии с Федеральным государственным образовательным стандартом Программа опирается на научные</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kern w:val="0"/>
          <w:sz w:val="24"/>
          <w:szCs w:val="24"/>
          <w:lang w:eastAsia="en-US"/>
        </w:rPr>
        <w:t>принципы</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ее построения:</w:t>
      </w:r>
    </w:p>
    <w:p w14:paraId="4487E1B7" w14:textId="77777777" w:rsidR="00F943B2" w:rsidRPr="00277D11" w:rsidRDefault="00F943B2" w:rsidP="00277D11">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принцип развивающего образования</w:t>
      </w:r>
      <w:r w:rsidRPr="00277D11">
        <w:rPr>
          <w:rStyle w:val="10"/>
          <w:rFonts w:ascii="Times New Roman" w:eastAsia="Calibri" w:hAnsi="Times New Roman" w:cs="Times New Roman"/>
          <w:b w:val="0"/>
          <w:bCs w:val="0"/>
          <w:kern w:val="0"/>
          <w:sz w:val="24"/>
          <w:szCs w:val="24"/>
          <w:lang w:eastAsia="en-US"/>
        </w:rPr>
        <w:t>, который реализуется через деятельность каждого ребенка в зоне его ближайшего развития;</w:t>
      </w:r>
    </w:p>
    <w:p w14:paraId="2BEB08DE" w14:textId="77777777" w:rsidR="00F943B2" w:rsidRPr="00277D11" w:rsidRDefault="00F943B2" w:rsidP="00277D11">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сочетание</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kern w:val="0"/>
          <w:sz w:val="24"/>
          <w:szCs w:val="24"/>
          <w:lang w:eastAsia="en-US"/>
        </w:rPr>
        <w:t>принципа научной обоснованности и практической применимости</w:t>
      </w:r>
      <w:r w:rsidRPr="00277D11">
        <w:rPr>
          <w:rStyle w:val="10"/>
          <w:rFonts w:ascii="Times New Roman" w:eastAsia="Calibri" w:hAnsi="Times New Roman" w:cs="Times New Roman"/>
          <w:b w:val="0"/>
          <w:bCs w:val="0"/>
          <w:kern w:val="0"/>
          <w:sz w:val="24"/>
          <w:szCs w:val="24"/>
          <w:lang w:eastAsia="en-US"/>
        </w:rPr>
        <w:t>, т.е. соответствие основным положениям возрастной психологии и дошкольной педагогики;</w:t>
      </w:r>
    </w:p>
    <w:p w14:paraId="72BFE8E3" w14:textId="77777777" w:rsidR="00F943B2" w:rsidRPr="00277D11" w:rsidRDefault="00F943B2" w:rsidP="00277D11">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соответствие</w:t>
      </w:r>
      <w:r w:rsidRPr="00277D11">
        <w:rPr>
          <w:rStyle w:val="20"/>
          <w:rFonts w:ascii="Times New Roman" w:eastAsia="Calibri" w:hAnsi="Times New Roman" w:cs="Times New Roman"/>
          <w:sz w:val="24"/>
          <w:szCs w:val="24"/>
        </w:rPr>
        <w:t xml:space="preserve">  </w:t>
      </w:r>
      <w:r w:rsidRPr="00277D11">
        <w:rPr>
          <w:rStyle w:val="10"/>
          <w:rFonts w:ascii="Times New Roman" w:eastAsia="Calibri" w:hAnsi="Times New Roman" w:cs="Times New Roman"/>
          <w:kern w:val="0"/>
          <w:sz w:val="24"/>
          <w:szCs w:val="24"/>
          <w:lang w:eastAsia="en-US"/>
        </w:rPr>
        <w:t>критериям полноты, необходимости и достаточности</w:t>
      </w:r>
      <w:r w:rsidRPr="00277D11">
        <w:rPr>
          <w:rStyle w:val="10"/>
          <w:rFonts w:ascii="Times New Roman" w:eastAsia="Calibri" w:hAnsi="Times New Roman" w:cs="Times New Roman"/>
          <w:b w:val="0"/>
          <w:bCs w:val="0"/>
          <w:kern w:val="0"/>
          <w:sz w:val="24"/>
          <w:szCs w:val="24"/>
          <w:lang w:eastAsia="en-US"/>
        </w:rPr>
        <w:t>, приближаясь к разумному «минимуму»;</w:t>
      </w:r>
    </w:p>
    <w:p w14:paraId="47564E2A" w14:textId="77777777" w:rsidR="00F943B2" w:rsidRPr="00277D11" w:rsidRDefault="00F943B2" w:rsidP="00277D11">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единство воспитательных, развивающих и обучающих целей и задач</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в процессе реализации, которых формируются знания, умения и навыки, имеющие непосредственное отношение к развитию детей дошкольного возраста;</w:t>
      </w:r>
    </w:p>
    <w:p w14:paraId="55018B48" w14:textId="77777777" w:rsidR="00F943B2" w:rsidRPr="00277D11" w:rsidRDefault="00F943B2" w:rsidP="00277D11">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принцип интеграции образовательных областей</w:t>
      </w:r>
      <w:r w:rsidRPr="00277D11">
        <w:rPr>
          <w:rStyle w:val="20"/>
          <w:rFonts w:ascii="Times New Roman" w:eastAsia="Calibri" w:hAnsi="Times New Roman" w:cs="Times New Roman"/>
          <w:b w:val="0"/>
          <w:bCs w:val="0"/>
          <w:sz w:val="24"/>
          <w:szCs w:val="24"/>
        </w:rPr>
        <w:t> </w:t>
      </w:r>
      <w:r w:rsidRPr="00277D11">
        <w:rPr>
          <w:rStyle w:val="10"/>
          <w:rFonts w:ascii="Times New Roman" w:eastAsia="Calibri" w:hAnsi="Times New Roman" w:cs="Times New Roman"/>
          <w:b w:val="0"/>
          <w:bCs w:val="0"/>
          <w:kern w:val="0"/>
          <w:sz w:val="24"/>
          <w:szCs w:val="24"/>
          <w:lang w:eastAsia="en-US"/>
        </w:rPr>
        <w:t>в соответствии с возрастными возможностями и особенностями воспитанников, спецификой и возможностями образовательных областей;</w:t>
      </w:r>
    </w:p>
    <w:p w14:paraId="374923D2" w14:textId="77777777" w:rsidR="00F943B2" w:rsidRPr="00277D11" w:rsidRDefault="00F943B2" w:rsidP="00277D11">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комплексно-тематический принцип</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построения образовательного процесса;</w:t>
      </w:r>
    </w:p>
    <w:p w14:paraId="0BF000E4" w14:textId="77777777" w:rsidR="00F943B2" w:rsidRPr="00277D11" w:rsidRDefault="00F943B2" w:rsidP="00277D11">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решение программных образовательных задач в совместной деятельности взрослого и детей и самостоятельной деятельности детей</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в рамках непосредственно образовательной деятельности, при проведении режимных моментов в соответствии с условиями ДОУ;</w:t>
      </w:r>
    </w:p>
    <w:p w14:paraId="115ED6E4" w14:textId="77777777" w:rsidR="00F943B2" w:rsidRPr="00277D11" w:rsidRDefault="00F943B2" w:rsidP="00277D11">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построение образовательного процесса на адекватных возрасту формах работы с детьми</w:t>
      </w:r>
      <w:r w:rsidRPr="00277D11">
        <w:rPr>
          <w:rStyle w:val="10"/>
          <w:rFonts w:ascii="Times New Roman" w:eastAsia="Calibri" w:hAnsi="Times New Roman" w:cs="Times New Roman"/>
          <w:b w:val="0"/>
          <w:bCs w:val="0"/>
          <w:kern w:val="0"/>
          <w:sz w:val="24"/>
          <w:szCs w:val="24"/>
          <w:lang w:eastAsia="en-US"/>
        </w:rPr>
        <w:t>. Основной формой работы с детьми дошкольного возраста и ведущим видом деятельности для них является игра.</w:t>
      </w:r>
    </w:p>
    <w:p w14:paraId="7E6694CF" w14:textId="77777777" w:rsidR="00277D11" w:rsidRDefault="00F943B2" w:rsidP="004E316A">
      <w:pPr>
        <w:shd w:val="clear" w:color="auto" w:fill="FFFFFF"/>
        <w:tabs>
          <w:tab w:val="left" w:pos="142"/>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Реализация принципа непрерывности образования требует связи всех ступенек дошкольного образования.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обучение по программам начальной школы. Соблюдение принципа преемственности ориентировано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14:paraId="4067BAF1" w14:textId="77777777" w:rsidR="00277D11" w:rsidRDefault="00277D11" w:rsidP="00277D11">
      <w:pPr>
        <w:shd w:val="clear" w:color="auto" w:fill="FFFFFF"/>
        <w:tabs>
          <w:tab w:val="left" w:pos="142"/>
        </w:tabs>
        <w:spacing w:after="0"/>
        <w:ind w:right="-31" w:firstLine="567"/>
        <w:jc w:val="both"/>
        <w:rPr>
          <w:rStyle w:val="10"/>
          <w:rFonts w:ascii="Times New Roman" w:eastAsia="Calibri" w:hAnsi="Times New Roman" w:cs="Times New Roman"/>
          <w:b w:val="0"/>
          <w:bCs w:val="0"/>
          <w:kern w:val="0"/>
          <w:sz w:val="24"/>
          <w:szCs w:val="24"/>
          <w:lang w:eastAsia="en-US"/>
        </w:rPr>
      </w:pPr>
    </w:p>
    <w:p w14:paraId="667B7F33" w14:textId="77777777" w:rsidR="00277D11" w:rsidRPr="00277D11" w:rsidRDefault="00277D11" w:rsidP="00277D11">
      <w:pPr>
        <w:shd w:val="clear" w:color="auto" w:fill="FFFFFF"/>
        <w:tabs>
          <w:tab w:val="left" w:pos="142"/>
        </w:tabs>
        <w:spacing w:after="0"/>
        <w:ind w:right="-31" w:firstLine="567"/>
        <w:jc w:val="both"/>
        <w:rPr>
          <w:rStyle w:val="10"/>
          <w:rFonts w:ascii="Times New Roman" w:eastAsia="Calibri" w:hAnsi="Times New Roman" w:cs="Times New Roman"/>
          <w:b w:val="0"/>
          <w:bCs w:val="0"/>
          <w:kern w:val="0"/>
          <w:sz w:val="24"/>
          <w:szCs w:val="24"/>
          <w:lang w:eastAsia="en-US"/>
        </w:rPr>
      </w:pPr>
    </w:p>
    <w:p w14:paraId="2ACBA497" w14:textId="77777777" w:rsidR="00F943B2" w:rsidRPr="00277D11" w:rsidRDefault="00F943B2" w:rsidP="00277D11">
      <w:pPr>
        <w:numPr>
          <w:ilvl w:val="2"/>
          <w:numId w:val="11"/>
        </w:numPr>
        <w:spacing w:after="0"/>
        <w:ind w:left="0"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Характеристики особенностей развития детей</w:t>
      </w:r>
    </w:p>
    <w:p w14:paraId="6175FF42"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дошкольного возраста.</w:t>
      </w:r>
    </w:p>
    <w:p w14:paraId="06CE6EFB" w14:textId="77777777" w:rsidR="00F943B2" w:rsidRPr="00277D11" w:rsidRDefault="00F943B2" w:rsidP="00277D11">
      <w:pPr>
        <w:spacing w:after="0"/>
        <w:ind w:right="-31" w:firstLine="567"/>
        <w:jc w:val="center"/>
        <w:rPr>
          <w:rFonts w:ascii="Times New Roman" w:hAnsi="Times New Roman" w:cs="Times New Roman"/>
          <w:b/>
          <w:sz w:val="24"/>
          <w:szCs w:val="24"/>
        </w:rPr>
      </w:pPr>
    </w:p>
    <w:p w14:paraId="38844B28"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Дошкольный возраст является периодом интенсивного формирования психики на основе тех предпосылок, которые сложились в раннем детстве.</w:t>
      </w:r>
    </w:p>
    <w:p w14:paraId="46440B4F"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взрослыми и сверстниками, различным формам познания и включению в различные виды деятельности (игровые, продуктивные, бытовые).</w:t>
      </w:r>
    </w:p>
    <w:p w14:paraId="3B729E01"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14:paraId="37247111"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периоду развития.</w:t>
      </w:r>
    </w:p>
    <w:p w14:paraId="0C1277D0" w14:textId="77777777" w:rsidR="00F943B2" w:rsidRPr="00277D11" w:rsidRDefault="00F943B2" w:rsidP="00277D11">
      <w:pPr>
        <w:spacing w:after="0"/>
        <w:ind w:right="-31" w:firstLine="567"/>
        <w:jc w:val="center"/>
        <w:rPr>
          <w:rFonts w:ascii="Times New Roman" w:hAnsi="Times New Roman" w:cs="Times New Roman"/>
          <w:b/>
          <w:sz w:val="24"/>
          <w:szCs w:val="24"/>
        </w:rPr>
      </w:pPr>
    </w:p>
    <w:p w14:paraId="3B8B29D9"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Возраст от 2 до 3 лет</w:t>
      </w:r>
    </w:p>
    <w:p w14:paraId="64D14804"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w:t>
      </w:r>
    </w:p>
    <w:p w14:paraId="4BC4A7A8"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w:t>
      </w:r>
      <w:proofErr w:type="spellStart"/>
      <w:r w:rsidRPr="00277D11">
        <w:rPr>
          <w:rFonts w:ascii="Times New Roman" w:hAnsi="Times New Roman" w:cs="Times New Roman"/>
          <w:sz w:val="24"/>
          <w:szCs w:val="24"/>
        </w:rPr>
        <w:t>головонога</w:t>
      </w:r>
      <w:proofErr w:type="spellEnd"/>
      <w:r w:rsidRPr="00277D11">
        <w:rPr>
          <w:rFonts w:ascii="Times New Roman" w:hAnsi="Times New Roman" w:cs="Times New Roman"/>
          <w:sz w:val="24"/>
          <w:szCs w:val="24"/>
        </w:rPr>
        <w:t xml:space="preserve">» – окружности и отходящих от неё линий.  Дети могут осуществлять выбор из 2-3 предметов по форме, величине и цвету; различать мелодии; петь. </w:t>
      </w:r>
    </w:p>
    <w:p w14:paraId="5260A894"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 трём годам дети воспринимают все звуки родного языка, но произносят их с большими искажениями.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w:t>
      </w:r>
      <w:r w:rsidRPr="00277D11">
        <w:rPr>
          <w:rFonts w:ascii="Times New Roman" w:hAnsi="Times New Roman" w:cs="Times New Roman"/>
          <w:sz w:val="24"/>
          <w:szCs w:val="24"/>
        </w:rPr>
        <w:lastRenderedPageBreak/>
        <w:t xml:space="preserve">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w:t>
      </w:r>
    </w:p>
    <w:p w14:paraId="613019B8"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14:paraId="0D578D86" w14:textId="77777777" w:rsidR="00F943B2" w:rsidRPr="00277D11" w:rsidRDefault="00F943B2" w:rsidP="00277D11">
      <w:pPr>
        <w:spacing w:after="0"/>
        <w:ind w:right="-31" w:firstLine="567"/>
        <w:jc w:val="both"/>
        <w:rPr>
          <w:rFonts w:ascii="Times New Roman" w:hAnsi="Times New Roman" w:cs="Times New Roman"/>
          <w:sz w:val="24"/>
          <w:szCs w:val="24"/>
        </w:rPr>
      </w:pPr>
    </w:p>
    <w:p w14:paraId="72DD13CF"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Возраст от 3 до 4 лет</w:t>
      </w:r>
    </w:p>
    <w:p w14:paraId="264DED01"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Общение становится </w:t>
      </w:r>
      <w:proofErr w:type="spellStart"/>
      <w:r w:rsidRPr="00277D11">
        <w:rPr>
          <w:rFonts w:ascii="Times New Roman" w:hAnsi="Times New Roman" w:cs="Times New Roman"/>
          <w:sz w:val="24"/>
          <w:szCs w:val="24"/>
        </w:rPr>
        <w:t>внеситуативным</w:t>
      </w:r>
      <w:proofErr w:type="spellEnd"/>
      <w:r w:rsidRPr="00277D11">
        <w:rPr>
          <w:rFonts w:ascii="Times New Roman" w:hAnsi="Times New Roman" w:cs="Times New Roman"/>
          <w:sz w:val="24"/>
          <w:szCs w:val="24"/>
        </w:rPr>
        <w:t xml:space="preserve">.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w:t>
      </w:r>
      <w:proofErr w:type="spellStart"/>
      <w:r w:rsidRPr="00277D11">
        <w:rPr>
          <w:rFonts w:ascii="Times New Roman" w:hAnsi="Times New Roman" w:cs="Times New Roman"/>
          <w:sz w:val="24"/>
          <w:szCs w:val="24"/>
        </w:rPr>
        <w:t>отнесённость</w:t>
      </w:r>
      <w:proofErr w:type="spellEnd"/>
      <w:r w:rsidRPr="00277D11">
        <w:rPr>
          <w:rFonts w:ascii="Times New Roman" w:hAnsi="Times New Roman" w:cs="Times New Roman"/>
          <w:sz w:val="24"/>
          <w:szCs w:val="24"/>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w:t>
      </w:r>
    </w:p>
    <w:p w14:paraId="1689FC22"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и в помещении всего дошкольного учреждения. </w:t>
      </w:r>
    </w:p>
    <w:p w14:paraId="469A63BE"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14:paraId="2BF13D20"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w:t>
      </w:r>
    </w:p>
    <w:p w14:paraId="60C2CAF1"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w:t>
      </w:r>
    </w:p>
    <w:p w14:paraId="2BF062FB"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w:t>
      </w:r>
    </w:p>
    <w:p w14:paraId="40121272"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 xml:space="preserve">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w:t>
      </w:r>
      <w:r w:rsidRPr="00277D11">
        <w:rPr>
          <w:rFonts w:cs="Times New Roman"/>
        </w:rPr>
        <w:lastRenderedPageBreak/>
        <w:t>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14:paraId="105A8266"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w:t>
      </w:r>
    </w:p>
    <w:p w14:paraId="7B493481" w14:textId="77777777" w:rsidR="00F943B2" w:rsidRPr="00277D11" w:rsidRDefault="00F943B2" w:rsidP="00277D11">
      <w:pPr>
        <w:spacing w:after="0"/>
        <w:ind w:right="-31" w:firstLine="567"/>
        <w:jc w:val="both"/>
        <w:rPr>
          <w:rFonts w:ascii="Times New Roman" w:hAnsi="Times New Roman" w:cs="Times New Roman"/>
          <w:sz w:val="24"/>
          <w:szCs w:val="24"/>
        </w:rPr>
      </w:pPr>
    </w:p>
    <w:p w14:paraId="42703492"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Возраст от 4 до 5 лет</w:t>
      </w:r>
    </w:p>
    <w:p w14:paraId="659D9AAE"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w:t>
      </w:r>
    </w:p>
    <w:p w14:paraId="6A43F6A6"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Восприятие в этом возрасте постепенно становится осмысленным, целенаправленным и анализирующим.</w:t>
      </w:r>
    </w:p>
    <w:p w14:paraId="4C5A3EA8"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w:t>
      </w:r>
    </w:p>
    <w:p w14:paraId="3D2292A4"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Внимание становится всё более устойчивым.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72606EB9"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14:paraId="7884A48B"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14:paraId="13A953B9"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w:t>
      </w:r>
    </w:p>
    <w:p w14:paraId="61FD90FC"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w:t>
      </w:r>
    </w:p>
    <w:p w14:paraId="57AFF6E7"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Появляются конкурентность, соревновательность.</w:t>
      </w:r>
    </w:p>
    <w:p w14:paraId="149FD037" w14:textId="77777777" w:rsidR="00F943B2" w:rsidRPr="00277D11" w:rsidRDefault="00F943B2" w:rsidP="00277D11">
      <w:pPr>
        <w:spacing w:after="0"/>
        <w:ind w:right="-31" w:firstLine="567"/>
        <w:jc w:val="both"/>
        <w:rPr>
          <w:rFonts w:ascii="Times New Roman" w:hAnsi="Times New Roman" w:cs="Times New Roman"/>
          <w:sz w:val="24"/>
          <w:szCs w:val="24"/>
        </w:rPr>
      </w:pPr>
    </w:p>
    <w:p w14:paraId="52038EB8"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Возраст от 5 до 6 лет</w:t>
      </w:r>
    </w:p>
    <w:p w14:paraId="6D870048"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w:t>
      </w:r>
    </w:p>
    <w:p w14:paraId="6F22C962"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w:t>
      </w:r>
    </w:p>
    <w:p w14:paraId="24949EED"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74A1BA58"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14:paraId="7B76B069"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w:t>
      </w:r>
    </w:p>
    <w:p w14:paraId="135AA276"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14:paraId="17173527"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14:paraId="705EDA0E"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Возрастает способность ребёнка ориентироваться в пространстве.</w:t>
      </w:r>
    </w:p>
    <w:p w14:paraId="01E03078"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14:paraId="10B015EE"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lastRenderedPageBreak/>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Этот возраст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14:paraId="4E4616FE"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71ECDC59" w14:textId="77777777" w:rsidR="00F943B2" w:rsidRPr="00277D11" w:rsidRDefault="00F943B2" w:rsidP="00277D11">
      <w:pPr>
        <w:spacing w:after="0"/>
        <w:ind w:right="-31" w:firstLine="567"/>
        <w:jc w:val="both"/>
        <w:rPr>
          <w:rFonts w:ascii="Times New Roman" w:hAnsi="Times New Roman" w:cs="Times New Roman"/>
          <w:b/>
          <w:sz w:val="24"/>
          <w:szCs w:val="24"/>
        </w:rPr>
      </w:pPr>
    </w:p>
    <w:p w14:paraId="26CE2683"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Возраст от 6 до 7 лет</w:t>
      </w:r>
    </w:p>
    <w:p w14:paraId="4DA843E2"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14:paraId="4B411C34"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 возрасте 6-7 лет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14:paraId="1BE3CE56"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w:t>
      </w:r>
    </w:p>
    <w:p w14:paraId="0D6F6BBF" w14:textId="77777777" w:rsidR="00F943B2" w:rsidRPr="00277D11" w:rsidRDefault="00F943B2" w:rsidP="00277D11">
      <w:pPr>
        <w:pStyle w:val="Default"/>
        <w:spacing w:line="276" w:lineRule="auto"/>
        <w:ind w:right="-31" w:firstLine="567"/>
        <w:jc w:val="both"/>
        <w:rPr>
          <w:rFonts w:cs="Times New Roman"/>
        </w:rPr>
      </w:pPr>
      <w:r w:rsidRPr="00277D11">
        <w:rPr>
          <w:rFonts w:cs="Times New Roman"/>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p>
    <w:p w14:paraId="06854233"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w:t>
      </w:r>
    </w:p>
    <w:p w14:paraId="414960C4"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14:paraId="3712088F"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14:paraId="49DF291F"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Cs w:val="0"/>
          <w:i/>
          <w:iCs/>
          <w:color w:val="00000A"/>
          <w:kern w:val="0"/>
          <w:sz w:val="24"/>
          <w:szCs w:val="24"/>
          <w:lang w:eastAsia="en-US"/>
        </w:rPr>
        <w:t>Ребенок на пороге школы</w:t>
      </w:r>
      <w:r w:rsidRPr="00277D11">
        <w:rPr>
          <w:rStyle w:val="10"/>
          <w:rFonts w:ascii="Times New Roman" w:eastAsia="Calibri" w:hAnsi="Times New Roman" w:cs="Times New Roman"/>
          <w:b w:val="0"/>
          <w:bCs w:val="0"/>
          <w:i/>
          <w:iCs/>
          <w:color w:val="00000A"/>
          <w:kern w:val="0"/>
          <w:sz w:val="24"/>
          <w:szCs w:val="24"/>
          <w:lang w:eastAsia="en-US"/>
        </w:rPr>
        <w:t xml:space="preserve"> </w:t>
      </w:r>
      <w:r w:rsidRPr="00277D11">
        <w:rPr>
          <w:rStyle w:val="10"/>
          <w:rFonts w:ascii="Times New Roman" w:eastAsia="Calibri" w:hAnsi="Times New Roman" w:cs="Times New Roman"/>
          <w:b w:val="0"/>
          <w:bCs w:val="0"/>
          <w:color w:val="00000A"/>
          <w:kern w:val="0"/>
          <w:sz w:val="24"/>
          <w:szCs w:val="24"/>
          <w:lang w:eastAsia="en-US"/>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14:paraId="11395591" w14:textId="77777777" w:rsidR="00F943B2" w:rsidRPr="00277D11" w:rsidRDefault="00F943B2" w:rsidP="00277D11">
      <w:pPr>
        <w:pStyle w:val="3"/>
        <w:numPr>
          <w:ilvl w:val="0"/>
          <w:numId w:val="0"/>
        </w:numPr>
        <w:tabs>
          <w:tab w:val="left" w:pos="142"/>
        </w:tabs>
        <w:spacing w:before="0" w:after="0" w:line="276" w:lineRule="auto"/>
        <w:ind w:right="-31" w:firstLine="567"/>
        <w:jc w:val="both"/>
        <w:rPr>
          <w:rFonts w:ascii="Times New Roman" w:hAnsi="Times New Roman" w:cs="Times New Roman"/>
          <w:b w:val="0"/>
          <w:sz w:val="24"/>
          <w:szCs w:val="24"/>
        </w:rPr>
      </w:pPr>
      <w:r w:rsidRPr="00277D11">
        <w:rPr>
          <w:rStyle w:val="10"/>
          <w:rFonts w:ascii="Times New Roman" w:eastAsia="Calibri" w:hAnsi="Times New Roman" w:cs="Times New Roman"/>
          <w:color w:val="00000A"/>
          <w:kern w:val="0"/>
          <w:sz w:val="24"/>
          <w:szCs w:val="24"/>
          <w:lang w:eastAsia="en-US"/>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277D11">
        <w:rPr>
          <w:rStyle w:val="10"/>
          <w:rFonts w:ascii="Times New Roman" w:eastAsia="Calibri" w:hAnsi="Times New Roman" w:cs="Times New Roman"/>
          <w:color w:val="00000A"/>
          <w:kern w:val="0"/>
          <w:sz w:val="24"/>
          <w:szCs w:val="24"/>
          <w:lang w:eastAsia="en-US"/>
        </w:rPr>
        <w:t>просоциальные</w:t>
      </w:r>
      <w:proofErr w:type="spellEnd"/>
      <w:r w:rsidRPr="00277D11">
        <w:rPr>
          <w:rStyle w:val="10"/>
          <w:rFonts w:ascii="Times New Roman" w:eastAsia="Calibri" w:hAnsi="Times New Roman" w:cs="Times New Roman"/>
          <w:color w:val="00000A"/>
          <w:kern w:val="0"/>
          <w:sz w:val="24"/>
          <w:szCs w:val="24"/>
          <w:lang w:eastAsia="en-US"/>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w:t>
      </w:r>
    </w:p>
    <w:p w14:paraId="5F946434" w14:textId="77777777" w:rsidR="00F943B2" w:rsidRPr="00277D11" w:rsidRDefault="00F943B2" w:rsidP="00277D11">
      <w:pPr>
        <w:pStyle w:val="3"/>
        <w:numPr>
          <w:ilvl w:val="0"/>
          <w:numId w:val="0"/>
        </w:numPr>
        <w:tabs>
          <w:tab w:val="left" w:pos="142"/>
        </w:tabs>
        <w:spacing w:before="0" w:after="0" w:line="276" w:lineRule="auto"/>
        <w:ind w:right="-31" w:firstLine="567"/>
        <w:jc w:val="center"/>
        <w:rPr>
          <w:rFonts w:ascii="Times New Roman" w:hAnsi="Times New Roman" w:cs="Times New Roman"/>
          <w:sz w:val="24"/>
          <w:szCs w:val="24"/>
        </w:rPr>
      </w:pPr>
    </w:p>
    <w:p w14:paraId="5AD5187F" w14:textId="77777777" w:rsidR="00F943B2" w:rsidRDefault="00F943B2" w:rsidP="00310873">
      <w:pPr>
        <w:pStyle w:val="3"/>
        <w:numPr>
          <w:ilvl w:val="2"/>
          <w:numId w:val="11"/>
        </w:numPr>
        <w:tabs>
          <w:tab w:val="left" w:pos="142"/>
        </w:tabs>
        <w:spacing w:before="0" w:after="0" w:line="276"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Срок реализации рабочей программы.</w:t>
      </w:r>
    </w:p>
    <w:p w14:paraId="3C19B8C6" w14:textId="77777777" w:rsidR="00310873" w:rsidRPr="00310873" w:rsidRDefault="00310873" w:rsidP="00310873">
      <w:pPr>
        <w:pStyle w:val="a3"/>
        <w:ind w:left="2847"/>
        <w:rPr>
          <w:lang w:eastAsia="ar-SA"/>
        </w:rPr>
      </w:pPr>
    </w:p>
    <w:p w14:paraId="41D24857" w14:textId="77777777" w:rsidR="00F943B2" w:rsidRPr="00277D11" w:rsidRDefault="00F943B2" w:rsidP="00277D11">
      <w:pPr>
        <w:tabs>
          <w:tab w:val="left" w:pos="142"/>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Рабочая программа педаго</w:t>
      </w:r>
      <w:r w:rsidR="00310873">
        <w:rPr>
          <w:rFonts w:ascii="Times New Roman" w:hAnsi="Times New Roman" w:cs="Times New Roman"/>
          <w:sz w:val="24"/>
          <w:szCs w:val="24"/>
        </w:rPr>
        <w:t>га-пс</w:t>
      </w:r>
      <w:r w:rsidR="00415781">
        <w:rPr>
          <w:rFonts w:ascii="Times New Roman" w:hAnsi="Times New Roman" w:cs="Times New Roman"/>
          <w:sz w:val="24"/>
          <w:szCs w:val="24"/>
        </w:rPr>
        <w:t>ихолога разработана на 2020-2021</w:t>
      </w:r>
      <w:r w:rsidR="00EE570B">
        <w:rPr>
          <w:rFonts w:ascii="Times New Roman" w:hAnsi="Times New Roman" w:cs="Times New Roman"/>
          <w:sz w:val="24"/>
          <w:szCs w:val="24"/>
        </w:rPr>
        <w:t xml:space="preserve"> </w:t>
      </w:r>
      <w:r w:rsidRPr="00277D11">
        <w:rPr>
          <w:rFonts w:ascii="Times New Roman" w:hAnsi="Times New Roman" w:cs="Times New Roman"/>
          <w:sz w:val="24"/>
          <w:szCs w:val="24"/>
        </w:rPr>
        <w:t>учебный год.</w:t>
      </w:r>
    </w:p>
    <w:p w14:paraId="3B2E053A" w14:textId="77777777" w:rsidR="00277D11" w:rsidRDefault="00277D11" w:rsidP="00277D11">
      <w:pPr>
        <w:spacing w:after="0"/>
        <w:ind w:right="-31" w:firstLine="567"/>
        <w:jc w:val="center"/>
        <w:rPr>
          <w:rFonts w:ascii="Times New Roman" w:hAnsi="Times New Roman" w:cs="Times New Roman"/>
          <w:b/>
          <w:sz w:val="24"/>
          <w:szCs w:val="24"/>
        </w:rPr>
      </w:pPr>
    </w:p>
    <w:p w14:paraId="6F8B50D1"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1.1.5. Ожидаемые результаты реализации программы.</w:t>
      </w:r>
    </w:p>
    <w:p w14:paraId="4EA85E75" w14:textId="77777777" w:rsidR="00F943B2" w:rsidRPr="00277D11" w:rsidRDefault="00F943B2" w:rsidP="00277D11">
      <w:pPr>
        <w:spacing w:after="0"/>
        <w:ind w:right="-31" w:firstLine="567"/>
        <w:jc w:val="both"/>
        <w:rPr>
          <w:rFonts w:ascii="Times New Roman" w:hAnsi="Times New Roman" w:cs="Times New Roman"/>
          <w:b/>
          <w:sz w:val="24"/>
          <w:szCs w:val="24"/>
        </w:rPr>
      </w:pPr>
    </w:p>
    <w:p w14:paraId="2C3C8426"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Дети</w:t>
      </w:r>
      <w:r w:rsidRPr="00277D11">
        <w:rPr>
          <w:rFonts w:ascii="Times New Roman" w:hAnsi="Times New Roman" w:cs="Times New Roman"/>
          <w:sz w:val="24"/>
          <w:szCs w:val="24"/>
        </w:rPr>
        <w:t xml:space="preserve">: </w:t>
      </w:r>
    </w:p>
    <w:p w14:paraId="28A670E2"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Уменьшение числа детей с трудной адаптацией к условиям ДОУ; динамика психического, интеллектуального развития у детей с трудностями освоения ООП; устранение или ослабление недостатков в эмоционально-личностной и поведенческой сфере; развитие умения взаимодействовать со сверстниками, разрешать конфликты</w:t>
      </w:r>
      <w:r w:rsidRPr="00277D11">
        <w:rPr>
          <w:rFonts w:ascii="Times New Roman" w:hAnsi="Times New Roman" w:cs="Times New Roman"/>
          <w:b/>
          <w:bCs/>
          <w:i/>
          <w:iCs/>
          <w:sz w:val="24"/>
          <w:szCs w:val="24"/>
        </w:rPr>
        <w:t>.</w:t>
      </w:r>
    </w:p>
    <w:p w14:paraId="14456818" w14:textId="77777777" w:rsidR="00F943B2" w:rsidRPr="00277D11" w:rsidRDefault="00F943B2" w:rsidP="00277D11">
      <w:pPr>
        <w:spacing w:after="0"/>
        <w:ind w:right="-31" w:firstLine="567"/>
        <w:jc w:val="both"/>
        <w:rPr>
          <w:rFonts w:ascii="Times New Roman" w:hAnsi="Times New Roman" w:cs="Times New Roman"/>
          <w:b/>
          <w:i/>
          <w:iCs/>
          <w:sz w:val="24"/>
          <w:szCs w:val="24"/>
        </w:rPr>
      </w:pPr>
    </w:p>
    <w:p w14:paraId="45B719F7"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rPr>
        <w:t>К 5 годам ребёнок:</w:t>
      </w:r>
    </w:p>
    <w:p w14:paraId="1C6BE9E1" w14:textId="77777777" w:rsidR="00F943B2" w:rsidRPr="00277D11" w:rsidRDefault="00F943B2" w:rsidP="00277D11">
      <w:pPr>
        <w:numPr>
          <w:ilvl w:val="0"/>
          <w:numId w:val="12"/>
        </w:numPr>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вступает в контакт со взрослым и детьми;</w:t>
      </w:r>
    </w:p>
    <w:p w14:paraId="72F82BB6" w14:textId="77777777" w:rsidR="00F943B2" w:rsidRPr="00277D11" w:rsidRDefault="00F943B2" w:rsidP="00277D11">
      <w:pPr>
        <w:numPr>
          <w:ilvl w:val="0"/>
          <w:numId w:val="12"/>
        </w:numPr>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называет свои имя, фамилию, возраст, имена родителей;</w:t>
      </w:r>
    </w:p>
    <w:p w14:paraId="35B1D031" w14:textId="77777777" w:rsidR="00F943B2" w:rsidRPr="00277D11" w:rsidRDefault="00F943B2" w:rsidP="00277D11">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собирает предметную разрезную картинку из 4-х ровных частей с незначительной помощью взрослого;</w:t>
      </w:r>
    </w:p>
    <w:p w14:paraId="018CB103" w14:textId="77777777" w:rsidR="00F943B2" w:rsidRPr="00277D11" w:rsidRDefault="00F943B2" w:rsidP="00277D11">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знает и активно использует в словаре названия основных цветов – красный, жёлтый, зелёный, синий;</w:t>
      </w:r>
    </w:p>
    <w:p w14:paraId="0D6F5EF7" w14:textId="77777777" w:rsidR="00F943B2" w:rsidRPr="00277D11" w:rsidRDefault="00F943B2" w:rsidP="00277D11">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активно использует в словаре названия геометрических фигур – круг, квадрат, треугольник;</w:t>
      </w:r>
    </w:p>
    <w:p w14:paraId="049AD6EB" w14:textId="77777777" w:rsidR="00F943B2" w:rsidRPr="00277D11" w:rsidRDefault="00F943B2" w:rsidP="00277D11">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различает по величине до 5 предметов, обобщающие понятия “игрушки”, “фрукты”, “овощи” и названия предметов, обобщённых в данных понятиях;</w:t>
      </w:r>
    </w:p>
    <w:p w14:paraId="4333A24A" w14:textId="77777777" w:rsidR="00F943B2" w:rsidRPr="00277D11" w:rsidRDefault="00F943B2" w:rsidP="00277D11">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зрительно запоминает и воспроизводит 4-5 картинок;</w:t>
      </w:r>
    </w:p>
    <w:p w14:paraId="2EE5D9D2" w14:textId="77777777" w:rsidR="00F943B2" w:rsidRPr="00277D11" w:rsidRDefault="00F943B2" w:rsidP="00277D11">
      <w:pPr>
        <w:numPr>
          <w:ilvl w:val="0"/>
          <w:numId w:val="12"/>
        </w:numPr>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выделяет один из 4-х предметов с грубой дифференциацией, объясняет свой выбор.</w:t>
      </w:r>
    </w:p>
    <w:p w14:paraId="42E222DB" w14:textId="77777777" w:rsidR="00F943B2" w:rsidRPr="00277D11" w:rsidRDefault="00F943B2" w:rsidP="00277D11">
      <w:pPr>
        <w:tabs>
          <w:tab w:val="left" w:pos="993"/>
        </w:tabs>
        <w:spacing w:after="0"/>
        <w:ind w:right="-31" w:firstLine="567"/>
        <w:jc w:val="both"/>
        <w:rPr>
          <w:rFonts w:ascii="Times New Roman" w:hAnsi="Times New Roman" w:cs="Times New Roman"/>
          <w:sz w:val="24"/>
          <w:szCs w:val="24"/>
        </w:rPr>
      </w:pPr>
    </w:p>
    <w:p w14:paraId="78601607" w14:textId="77777777" w:rsidR="00277D11" w:rsidRDefault="00277D11" w:rsidP="00277D11">
      <w:pPr>
        <w:tabs>
          <w:tab w:val="left" w:pos="1276"/>
        </w:tabs>
        <w:spacing w:after="0"/>
        <w:ind w:right="-31" w:firstLine="567"/>
        <w:jc w:val="both"/>
        <w:rPr>
          <w:rFonts w:ascii="Times New Roman" w:hAnsi="Times New Roman" w:cs="Times New Roman"/>
          <w:b/>
          <w:i/>
          <w:iCs/>
          <w:sz w:val="24"/>
          <w:szCs w:val="24"/>
        </w:rPr>
      </w:pPr>
    </w:p>
    <w:p w14:paraId="193A0F05" w14:textId="77777777" w:rsidR="00F943B2" w:rsidRPr="00277D11" w:rsidRDefault="00F943B2" w:rsidP="00277D11">
      <w:pPr>
        <w:tabs>
          <w:tab w:val="left" w:pos="1276"/>
        </w:tabs>
        <w:spacing w:after="0"/>
        <w:ind w:right="-31" w:firstLine="567"/>
        <w:jc w:val="both"/>
        <w:rPr>
          <w:rFonts w:ascii="Times New Roman" w:hAnsi="Times New Roman" w:cs="Times New Roman"/>
          <w:b/>
          <w:i/>
          <w:iCs/>
          <w:sz w:val="24"/>
          <w:szCs w:val="24"/>
        </w:rPr>
      </w:pPr>
      <w:r w:rsidRPr="00277D11">
        <w:rPr>
          <w:rFonts w:ascii="Times New Roman" w:hAnsi="Times New Roman" w:cs="Times New Roman"/>
          <w:b/>
          <w:i/>
          <w:iCs/>
          <w:sz w:val="24"/>
          <w:szCs w:val="24"/>
        </w:rPr>
        <w:t>К 6 годам ребёнок:</w:t>
      </w:r>
    </w:p>
    <w:p w14:paraId="635EEBAF" w14:textId="77777777" w:rsidR="00F943B2" w:rsidRPr="00277D11" w:rsidRDefault="00F943B2" w:rsidP="00277D11">
      <w:pPr>
        <w:numPr>
          <w:ilvl w:val="0"/>
          <w:numId w:val="13"/>
        </w:numPr>
        <w:tabs>
          <w:tab w:val="left" w:pos="993"/>
        </w:tabs>
        <w:spacing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вступает в контакт со взрослым и детьми;</w:t>
      </w:r>
    </w:p>
    <w:p w14:paraId="4B84939B" w14:textId="77777777" w:rsidR="00F943B2" w:rsidRPr="00277D11" w:rsidRDefault="00F943B2" w:rsidP="00277D11">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называет свои имя, фамилию, возраст, имена родителей, домашний адрес и телефон;</w:t>
      </w:r>
    </w:p>
    <w:p w14:paraId="381F84E4" w14:textId="77777777" w:rsidR="00F943B2" w:rsidRPr="00277D11" w:rsidRDefault="00F943B2" w:rsidP="00277D11">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собирает предметную разрезную картинку из 4-х и более ровных частей без помощи взрослого;</w:t>
      </w:r>
    </w:p>
    <w:p w14:paraId="2C39E1AA" w14:textId="77777777" w:rsidR="00F943B2" w:rsidRPr="00277D11" w:rsidRDefault="00F943B2" w:rsidP="00277D11">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собирает из частей целое, может назвать составляющие части предмета;</w:t>
      </w:r>
    </w:p>
    <w:p w14:paraId="4393117F" w14:textId="77777777" w:rsidR="00F943B2" w:rsidRPr="00277D11" w:rsidRDefault="00F943B2" w:rsidP="00277D11">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знает и активно использует в словаре названия основных, нейтральных цветов и их оттенков – красный, жёлтый, зелёный, синий, белый, чёрный, голубой, розовый, оранжевый;</w:t>
      </w:r>
    </w:p>
    <w:p w14:paraId="7C130DB3" w14:textId="77777777" w:rsidR="00F943B2" w:rsidRPr="00277D11" w:rsidRDefault="00F943B2" w:rsidP="00277D11">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активно использует в словаре названия геометрических фигур – круг, квадрат, треугольник, прямоугольник, овал;</w:t>
      </w:r>
    </w:p>
    <w:p w14:paraId="020180B2" w14:textId="77777777" w:rsidR="00F943B2" w:rsidRPr="00277D11" w:rsidRDefault="00F943B2" w:rsidP="00277D11">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различает по величине до 7 предметов;</w:t>
      </w:r>
    </w:p>
    <w:p w14:paraId="0EB2D91A" w14:textId="77777777" w:rsidR="00F943B2" w:rsidRPr="00277D11" w:rsidRDefault="00F943B2" w:rsidP="00277D11">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знает и использует в речи обобщающие понятия “игрушки”, “фрукты”, “овощи”, “мебель”, “обувь”, “посуда”, “одежда”, “домашние и дикие животные”, “части суток”, “времена года”;</w:t>
      </w:r>
    </w:p>
    <w:p w14:paraId="7E3F62E8" w14:textId="77777777" w:rsidR="00F943B2" w:rsidRPr="00277D11" w:rsidRDefault="00F943B2" w:rsidP="00277D11">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зрительно запоминает и воспроизводит 5 и более картинок;</w:t>
      </w:r>
    </w:p>
    <w:p w14:paraId="60C2526B" w14:textId="77777777" w:rsidR="00F943B2" w:rsidRPr="00277D11" w:rsidRDefault="00F943B2" w:rsidP="00277D11">
      <w:pPr>
        <w:numPr>
          <w:ilvl w:val="0"/>
          <w:numId w:val="13"/>
        </w:numPr>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выделяет один из 4-х предметов с грубой и тонкой дифференциацией, объясняет свой выбор.</w:t>
      </w:r>
    </w:p>
    <w:p w14:paraId="19E0C1B1" w14:textId="77777777" w:rsidR="00F943B2" w:rsidRPr="00277D11" w:rsidRDefault="00F943B2" w:rsidP="00277D11">
      <w:pPr>
        <w:tabs>
          <w:tab w:val="left" w:pos="993"/>
        </w:tabs>
        <w:spacing w:after="0"/>
        <w:ind w:right="-31" w:firstLine="567"/>
        <w:jc w:val="both"/>
        <w:rPr>
          <w:rFonts w:ascii="Times New Roman" w:hAnsi="Times New Roman" w:cs="Times New Roman"/>
          <w:sz w:val="24"/>
          <w:szCs w:val="24"/>
        </w:rPr>
      </w:pPr>
    </w:p>
    <w:p w14:paraId="5E736F94" w14:textId="77777777" w:rsidR="00F943B2" w:rsidRPr="00277D11" w:rsidRDefault="00F943B2" w:rsidP="00277D11">
      <w:pPr>
        <w:tabs>
          <w:tab w:val="left" w:pos="993"/>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rPr>
        <w:t>К 7 годам ребёнок:</w:t>
      </w:r>
    </w:p>
    <w:p w14:paraId="0D8C5729" w14:textId="77777777" w:rsidR="00F943B2" w:rsidRPr="00277D11" w:rsidRDefault="00F943B2" w:rsidP="00277D11">
      <w:pPr>
        <w:numPr>
          <w:ilvl w:val="0"/>
          <w:numId w:val="14"/>
        </w:numPr>
        <w:tabs>
          <w:tab w:val="clear" w:pos="720"/>
          <w:tab w:val="num" w:pos="284"/>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вступает в контакт со взрослым и детьми;</w:t>
      </w:r>
    </w:p>
    <w:p w14:paraId="5BF883EE"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называет свои имя, фамилию, возраст, имена и отчества родителей, где и кем работают, домашний адрес и телефон;</w:t>
      </w:r>
    </w:p>
    <w:p w14:paraId="67EA189A"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собирает предметную разрезную картинку из 6-ти ровных частей без помощи взрослого;</w:t>
      </w:r>
    </w:p>
    <w:p w14:paraId="1ABEAF4E"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собирает из частей целое, может назвать составляющие части предмета;</w:t>
      </w:r>
    </w:p>
    <w:p w14:paraId="2057F145"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активно использует в словаре названия основных, нейтральных цветов и их оттенков – красный, жёлтый, зелёный, синий, белый, чёрный, серый, коричневый, голубой, розовый, оранжевый и т.д.;</w:t>
      </w:r>
    </w:p>
    <w:p w14:paraId="68CFA4CD"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знает и активно использует в словаре названия геометрических фигур –  круг, квадрат, треугольник, прямоугольник, овал, ромб, трапеция;</w:t>
      </w:r>
    </w:p>
    <w:p w14:paraId="00F24A48"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различает по величине до 10 предметов;</w:t>
      </w:r>
    </w:p>
    <w:p w14:paraId="6A185EA8"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использует в речи обобщающие понятия “игрушки”, “фрукты”, “овощи”, “мебель”, “обувь”, “посуда”, “одежда”, “цветы”, “ягоды”, “деревья”, “транспорт”, “домашние и дикие животные”, “домашние и дикие птицы”, “части суток”, “времена года”, “месяцы года”, “дни недели”;</w:t>
      </w:r>
    </w:p>
    <w:p w14:paraId="43F43D35"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запоминает и воспроизводит на слух 8-10 слов;</w:t>
      </w:r>
    </w:p>
    <w:p w14:paraId="0BDCE7F5" w14:textId="77777777" w:rsidR="00F943B2" w:rsidRPr="00277D11" w:rsidRDefault="00F943B2" w:rsidP="00277D11">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выделяет один из 4-х предметов с грубой и тонкой дифференциацией, объясняет свой выбор.</w:t>
      </w:r>
    </w:p>
    <w:p w14:paraId="34BB6358" w14:textId="77777777" w:rsidR="00277D11" w:rsidRDefault="00277D11" w:rsidP="00277D11">
      <w:pPr>
        <w:spacing w:after="0"/>
        <w:ind w:right="-31" w:firstLine="567"/>
        <w:jc w:val="both"/>
        <w:rPr>
          <w:rFonts w:ascii="Times New Roman" w:hAnsi="Times New Roman" w:cs="Times New Roman"/>
          <w:b/>
          <w:sz w:val="24"/>
          <w:szCs w:val="24"/>
        </w:rPr>
      </w:pPr>
    </w:p>
    <w:p w14:paraId="13DEE96F" w14:textId="77777777" w:rsidR="00F943B2" w:rsidRPr="00277D11" w:rsidRDefault="00F943B2" w:rsidP="00277D11">
      <w:pPr>
        <w:spacing w:after="0"/>
        <w:ind w:right="-31" w:firstLine="567"/>
        <w:rPr>
          <w:rFonts w:ascii="Times New Roman" w:hAnsi="Times New Roman" w:cs="Times New Roman"/>
          <w:sz w:val="24"/>
          <w:szCs w:val="24"/>
        </w:rPr>
      </w:pPr>
    </w:p>
    <w:p w14:paraId="69ADFF38"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II. Содержательный раздел</w:t>
      </w:r>
    </w:p>
    <w:p w14:paraId="5324F483" w14:textId="77777777" w:rsidR="00F943B2" w:rsidRPr="00277D11" w:rsidRDefault="00F943B2" w:rsidP="00277D11">
      <w:pPr>
        <w:spacing w:after="0"/>
        <w:ind w:right="-31" w:firstLine="567"/>
        <w:jc w:val="center"/>
        <w:rPr>
          <w:rFonts w:ascii="Times New Roman" w:hAnsi="Times New Roman" w:cs="Times New Roman"/>
          <w:b/>
          <w:sz w:val="24"/>
          <w:szCs w:val="24"/>
        </w:rPr>
      </w:pPr>
    </w:p>
    <w:p w14:paraId="4BC53861" w14:textId="77777777" w:rsidR="00F943B2" w:rsidRPr="00277D11" w:rsidRDefault="00F943B2" w:rsidP="00277D11">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2.1.  Направления психолого-педагогической деятельности</w:t>
      </w:r>
      <w:r w:rsidRPr="00277D11">
        <w:rPr>
          <w:rFonts w:ascii="Times New Roman" w:hAnsi="Times New Roman" w:cs="Times New Roman"/>
          <w:sz w:val="24"/>
          <w:szCs w:val="24"/>
        </w:rPr>
        <w:t xml:space="preserve">: </w:t>
      </w:r>
    </w:p>
    <w:p w14:paraId="6810C591"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Рабочая программа определяет направления деятельности педагога-психолога: </w:t>
      </w:r>
    </w:p>
    <w:p w14:paraId="66782DD4" w14:textId="77777777" w:rsidR="00F943B2" w:rsidRPr="00277D11" w:rsidRDefault="00F943B2" w:rsidP="00277D11">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Style w:val="af0"/>
          <w:rFonts w:ascii="Times New Roman" w:hAnsi="Times New Roman"/>
          <w:b/>
          <w:bCs w:val="0"/>
        </w:rPr>
      </w:pPr>
    </w:p>
    <w:p w14:paraId="2B831C45" w14:textId="77777777" w:rsidR="00F943B2" w:rsidRPr="00277D11" w:rsidRDefault="00F943B2" w:rsidP="00277D11">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Style w:val="af0"/>
          <w:rFonts w:ascii="Times New Roman" w:hAnsi="Times New Roman"/>
          <w:b/>
          <w:bCs w:val="0"/>
        </w:rPr>
      </w:pPr>
      <w:r w:rsidRPr="00277D11">
        <w:rPr>
          <w:rStyle w:val="af0"/>
          <w:rFonts w:ascii="Times New Roman" w:hAnsi="Times New Roman"/>
          <w:b/>
          <w:bCs w:val="0"/>
        </w:rPr>
        <w:t xml:space="preserve">Психологическая диагностика </w:t>
      </w:r>
    </w:p>
    <w:p w14:paraId="5FE05F60"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277D11">
        <w:rPr>
          <w:rFonts w:ascii="Times New Roman" w:hAnsi="Times New Roman" w:cs="Times New Roman"/>
          <w:sz w:val="24"/>
          <w:szCs w:val="24"/>
        </w:rPr>
        <w:t xml:space="preserve"> </w:t>
      </w:r>
    </w:p>
    <w:p w14:paraId="3DB7DDB0"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Данное направление включает разные виды и методы </w:t>
      </w:r>
      <w:proofErr w:type="spellStart"/>
      <w:r w:rsidRPr="00277D11">
        <w:rPr>
          <w:rFonts w:ascii="Times New Roman" w:hAnsi="Times New Roman" w:cs="Times New Roman"/>
          <w:sz w:val="24"/>
          <w:szCs w:val="24"/>
        </w:rPr>
        <w:t>психодиагностик</w:t>
      </w:r>
      <w:proofErr w:type="spellEnd"/>
      <w:r w:rsidRPr="00277D11">
        <w:rPr>
          <w:rFonts w:ascii="Times New Roman" w:hAnsi="Times New Roman" w:cs="Times New Roman"/>
          <w:sz w:val="24"/>
          <w:szCs w:val="24"/>
        </w:rPr>
        <w:t xml:space="preserve"> в соответствии с возрастными и индивидуальными особенностями детей.</w:t>
      </w:r>
    </w:p>
    <w:p w14:paraId="51C06D6C"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w:t>
      </w:r>
      <w:r w:rsidRPr="00277D11">
        <w:rPr>
          <w:rFonts w:ascii="Times New Roman" w:hAnsi="Times New Roman" w:cs="Times New Roman"/>
          <w:b/>
          <w:bCs/>
          <w:i/>
          <w:iCs/>
          <w:sz w:val="24"/>
          <w:szCs w:val="24"/>
        </w:rPr>
        <w:t xml:space="preserve"> Диагностика уровня адаптации к условиям ДОУ детей раннего возраста </w:t>
      </w:r>
      <w:r w:rsidRPr="00277D11">
        <w:rPr>
          <w:rFonts w:ascii="Times New Roman" w:hAnsi="Times New Roman" w:cs="Times New Roman"/>
          <w:sz w:val="24"/>
          <w:szCs w:val="24"/>
        </w:rPr>
        <w:t>проводится в сентябре, декабре и мае. Осуществляется данное обследование методом наблюдения за детьми в режимных моментах и разных видах деятельности. По результатам диагностики заполняются протоколы наблюдения на каждого ребёнка.</w:t>
      </w:r>
    </w:p>
    <w:p w14:paraId="5E32A2D2" w14:textId="77777777" w:rsidR="00F943B2" w:rsidRPr="00277D11" w:rsidRDefault="00F943B2" w:rsidP="00277D11">
      <w:pPr>
        <w:pStyle w:val="af3"/>
        <w:shd w:val="clear" w:color="auto" w:fill="FFFFFF"/>
        <w:spacing w:before="0" w:after="0" w:line="276" w:lineRule="auto"/>
        <w:ind w:right="-31" w:firstLine="567"/>
        <w:jc w:val="both"/>
        <w:textAlignment w:val="baseline"/>
        <w:rPr>
          <w:rFonts w:cs="Times New Roman"/>
          <w:lang w:eastAsia="ru-RU"/>
        </w:rPr>
      </w:pPr>
      <w:r w:rsidRPr="00277D11">
        <w:rPr>
          <w:rFonts w:cs="Times New Roman"/>
          <w:lang w:eastAsia="ru-RU"/>
        </w:rPr>
        <w:t>–</w:t>
      </w:r>
      <w:r w:rsidRPr="00277D11">
        <w:rPr>
          <w:rFonts w:cs="Times New Roman"/>
          <w:b/>
          <w:bCs/>
          <w:i/>
          <w:iCs/>
          <w:lang w:eastAsia="ru-RU"/>
        </w:rPr>
        <w:t xml:space="preserve"> Психодиагностическое обследование психического и эмоционально-волевого развития детей младшего и старшего дошкольного возраста </w:t>
      </w:r>
      <w:r w:rsidRPr="00277D11">
        <w:rPr>
          <w:rFonts w:cs="Times New Roman"/>
          <w:lang w:eastAsia="ru-RU"/>
        </w:rPr>
        <w:t xml:space="preserve">проводится в течение учебного года. Диагностика проводится по </w:t>
      </w:r>
      <w:r w:rsidRPr="00277D11">
        <w:rPr>
          <w:rFonts w:cs="Times New Roman"/>
          <w:color w:val="000000"/>
        </w:rPr>
        <w:t xml:space="preserve">шкале умственного развития </w:t>
      </w:r>
      <w:proofErr w:type="spellStart"/>
      <w:r w:rsidRPr="00277D11">
        <w:rPr>
          <w:rFonts w:cs="Times New Roman"/>
          <w:color w:val="000000"/>
        </w:rPr>
        <w:t>Бине</w:t>
      </w:r>
      <w:proofErr w:type="spellEnd"/>
      <w:r w:rsidRPr="00277D11">
        <w:rPr>
          <w:rFonts w:cs="Times New Roman"/>
          <w:color w:val="000000"/>
        </w:rPr>
        <w:t xml:space="preserve">-Симона, и  включает в себя ряд заданий, которые объединены в группы, в зависимости от возраста испытуемого. В отличие от отдельных заданий на внимание, память, мышление и т. д., шкалы подобраны таким образом, что задания в каждой шкале по каждому возрасту должны быть выполняемы испытуемым. </w:t>
      </w:r>
      <w:r w:rsidRPr="00277D11">
        <w:rPr>
          <w:rFonts w:cs="Times New Roman"/>
          <w:lang w:eastAsia="ru-RU"/>
        </w:rPr>
        <w:t>По результатам обследования на каждого ребёнка заполняется диагностическая карта, общие результаты каждой группы фиксируются в сводной таблице.</w:t>
      </w:r>
    </w:p>
    <w:p w14:paraId="579D4348"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w:t>
      </w:r>
      <w:r w:rsidRPr="00277D11">
        <w:rPr>
          <w:rFonts w:ascii="Times New Roman" w:hAnsi="Times New Roman" w:cs="Times New Roman"/>
          <w:b/>
          <w:bCs/>
          <w:i/>
          <w:iCs/>
          <w:sz w:val="24"/>
          <w:szCs w:val="24"/>
        </w:rPr>
        <w:t xml:space="preserve">Диагностика психологической готовности детей к школьному обучению </w:t>
      </w:r>
      <w:r w:rsidRPr="00277D11">
        <w:rPr>
          <w:rFonts w:ascii="Times New Roman" w:hAnsi="Times New Roman" w:cs="Times New Roman"/>
          <w:sz w:val="24"/>
          <w:szCs w:val="24"/>
        </w:rPr>
        <w:t xml:space="preserve">проводится в феврале-марте с целью определения уровня готовности к усвоению школьной программы детей подготовительной группы. Обследование осуществляется комплексной методикой А.Н. </w:t>
      </w:r>
      <w:proofErr w:type="spellStart"/>
      <w:r w:rsidRPr="00277D11">
        <w:rPr>
          <w:rFonts w:ascii="Times New Roman" w:hAnsi="Times New Roman" w:cs="Times New Roman"/>
          <w:sz w:val="24"/>
          <w:szCs w:val="24"/>
        </w:rPr>
        <w:t>Веракса</w:t>
      </w:r>
      <w:proofErr w:type="spellEnd"/>
      <w:r w:rsidRPr="00277D11">
        <w:rPr>
          <w:rFonts w:ascii="Times New Roman" w:hAnsi="Times New Roman" w:cs="Times New Roman"/>
          <w:sz w:val="24"/>
          <w:szCs w:val="24"/>
        </w:rPr>
        <w:t xml:space="preserve"> «Готовность детей к школе». Результаты диагностики фиксируются в диагностических картах и сводной таблице.</w:t>
      </w:r>
    </w:p>
    <w:p w14:paraId="472AF7B3"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w:t>
      </w:r>
      <w:r w:rsidRPr="00277D11">
        <w:rPr>
          <w:rFonts w:ascii="Times New Roman" w:hAnsi="Times New Roman" w:cs="Times New Roman"/>
          <w:b/>
          <w:bCs/>
          <w:i/>
          <w:iCs/>
          <w:sz w:val="24"/>
          <w:szCs w:val="24"/>
        </w:rPr>
        <w:t xml:space="preserve"> Углубленная диагностика  </w:t>
      </w:r>
      <w:r w:rsidRPr="00277D11">
        <w:rPr>
          <w:rFonts w:ascii="Times New Roman" w:hAnsi="Times New Roman" w:cs="Times New Roman"/>
          <w:sz w:val="24"/>
          <w:szCs w:val="24"/>
        </w:rPr>
        <w:t>развития ребенка, детского, педагогического, родительского коллективов проводится с целью выявления и конкретизации проблем участников воспитательно-образовательного процесса. Данное обследование проводится по запросам родителей, воспитателей, администрации ДОУ и личным наблюдениям. Методами диагностики служат проективные методики, беседа, интервью, наблюдение, техники и приёмы гештальт-подхода, методы системного и телесно-ориентированного подходов.</w:t>
      </w:r>
    </w:p>
    <w:p w14:paraId="566D5FFF"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bCs/>
          <w:iCs/>
          <w:sz w:val="24"/>
          <w:szCs w:val="24"/>
        </w:rPr>
        <w:t>Углубленная диагностика также проводится для детей с ОВЗ с целью: п</w:t>
      </w:r>
      <w:r w:rsidRPr="00277D11">
        <w:rPr>
          <w:rFonts w:ascii="Times New Roman" w:hAnsi="Times New Roman" w:cs="Times New Roman"/>
          <w:sz w:val="24"/>
          <w:szCs w:val="24"/>
        </w:rPr>
        <w:t>олучение ребенком квалифицированной помощи психолога, направленной на индивидуальное развитие для успешной адаптации, реабилитации ребенка в социуме; социально-психологическое содействие семьям, имеющих детей с ограниченными возможностями здоровья.</w:t>
      </w:r>
    </w:p>
    <w:p w14:paraId="3D08AEE6" w14:textId="77777777" w:rsidR="00F943B2" w:rsidRPr="00277D11" w:rsidRDefault="00F943B2" w:rsidP="00277D11">
      <w:p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Проводится:</w:t>
      </w:r>
      <w:r w:rsidRPr="00277D11">
        <w:rPr>
          <w:rFonts w:ascii="Times New Roman" w:hAnsi="Times New Roman" w:cs="Times New Roman"/>
          <w:b/>
          <w:sz w:val="24"/>
          <w:szCs w:val="24"/>
        </w:rPr>
        <w:t xml:space="preserve"> </w:t>
      </w:r>
    </w:p>
    <w:p w14:paraId="112A91A9" w14:textId="77777777" w:rsidR="00F943B2" w:rsidRPr="00277D11" w:rsidRDefault="00F943B2" w:rsidP="00277D11">
      <w:pPr>
        <w:numPr>
          <w:ilvl w:val="0"/>
          <w:numId w:val="16"/>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Обследование детей 3-4 лет для определения уровня психического развития и выстраивания индивидуальной траектории развития ребенка. </w:t>
      </w:r>
    </w:p>
    <w:p w14:paraId="2922CDA6" w14:textId="77777777" w:rsidR="00F943B2" w:rsidRPr="00277D11" w:rsidRDefault="00F943B2" w:rsidP="00277D11">
      <w:pPr>
        <w:numPr>
          <w:ilvl w:val="0"/>
          <w:numId w:val="16"/>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Диагностика воспитанников 4-5 лет и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 </w:t>
      </w:r>
    </w:p>
    <w:p w14:paraId="37381732" w14:textId="77777777" w:rsidR="00F943B2" w:rsidRPr="00277D11" w:rsidRDefault="00F943B2" w:rsidP="00277D11">
      <w:pPr>
        <w:numPr>
          <w:ilvl w:val="0"/>
          <w:numId w:val="16"/>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Диагностика воспитанников в рамках медико-психолого-педагогического консилиума (</w:t>
      </w:r>
      <w:proofErr w:type="spellStart"/>
      <w:r w:rsidRPr="00277D11">
        <w:rPr>
          <w:rFonts w:ascii="Times New Roman" w:hAnsi="Times New Roman" w:cs="Times New Roman"/>
          <w:sz w:val="24"/>
          <w:szCs w:val="24"/>
        </w:rPr>
        <w:t>ПМПк</w:t>
      </w:r>
      <w:proofErr w:type="spellEnd"/>
      <w:r w:rsidRPr="00277D11">
        <w:rPr>
          <w:rFonts w:ascii="Times New Roman" w:hAnsi="Times New Roman" w:cs="Times New Roman"/>
          <w:sz w:val="24"/>
          <w:szCs w:val="24"/>
        </w:rPr>
        <w:t xml:space="preserve">) ДОУ. </w:t>
      </w:r>
    </w:p>
    <w:p w14:paraId="7DDEB459" w14:textId="77777777" w:rsidR="00F943B2" w:rsidRPr="00277D11" w:rsidRDefault="00F943B2" w:rsidP="00277D11">
      <w:pPr>
        <w:numPr>
          <w:ilvl w:val="0"/>
          <w:numId w:val="16"/>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Диагностика психологической готовности к школьному обучению детей подготовительной группы (6-7 лет). </w:t>
      </w:r>
    </w:p>
    <w:p w14:paraId="63B9BCB5" w14:textId="77777777" w:rsidR="00F943B2" w:rsidRPr="00277D11" w:rsidRDefault="00F943B2" w:rsidP="00277D11">
      <w:p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Дополнительно:</w:t>
      </w:r>
      <w:r w:rsidRPr="00277D11">
        <w:rPr>
          <w:rFonts w:ascii="Times New Roman" w:hAnsi="Times New Roman" w:cs="Times New Roman"/>
          <w:b/>
          <w:sz w:val="24"/>
          <w:szCs w:val="24"/>
        </w:rPr>
        <w:t xml:space="preserve"> </w:t>
      </w:r>
    </w:p>
    <w:p w14:paraId="678947B0" w14:textId="77777777" w:rsidR="00F943B2" w:rsidRPr="00277D11" w:rsidRDefault="00F943B2" w:rsidP="00277D11">
      <w:p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14:paraId="18902646" w14:textId="77777777" w:rsidR="00F943B2" w:rsidRPr="00277D11" w:rsidRDefault="00F943B2" w:rsidP="00277D11">
      <w:p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p>
    <w:p w14:paraId="6D18FE27" w14:textId="77777777" w:rsidR="00F943B2" w:rsidRPr="00277D11" w:rsidRDefault="00F943B2" w:rsidP="00277D11">
      <w:pPr>
        <w:pStyle w:val="af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center"/>
        <w:rPr>
          <w:rStyle w:val="21"/>
          <w:rFonts w:cs="Times New Roman"/>
          <w:i w:val="0"/>
          <w:sz w:val="24"/>
        </w:rPr>
      </w:pPr>
      <w:r w:rsidRPr="00277D11">
        <w:rPr>
          <w:rStyle w:val="21"/>
          <w:rFonts w:cs="Times New Roman"/>
          <w:i w:val="0"/>
          <w:sz w:val="24"/>
        </w:rPr>
        <w:t>Зона компетенции педагога-психолога в диагностическом обследовании</w:t>
      </w:r>
    </w:p>
    <w:p w14:paraId="72DB1D3E" w14:textId="77777777" w:rsidR="00F943B2" w:rsidRPr="00277D11" w:rsidRDefault="00F943B2" w:rsidP="00277D11">
      <w:pPr>
        <w:pStyle w:val="af3"/>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rPr>
      </w:pPr>
      <w:r w:rsidRPr="00277D11">
        <w:rPr>
          <w:rFonts w:cs="Times New Roman"/>
        </w:rPr>
        <w:t>Педагог-психолог осуществляет:</w:t>
      </w:r>
    </w:p>
    <w:p w14:paraId="5AFDD61F" w14:textId="77777777" w:rsidR="00F943B2" w:rsidRPr="00277D11" w:rsidRDefault="00F943B2" w:rsidP="00277D11">
      <w:pPr>
        <w:pStyle w:val="af3"/>
        <w:numPr>
          <w:ilvl w:val="0"/>
          <w:numId w:val="4"/>
        </w:numPr>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ight="-31" w:firstLine="567"/>
        <w:jc w:val="both"/>
        <w:rPr>
          <w:rFonts w:cs="Times New Roman"/>
        </w:rPr>
      </w:pPr>
      <w:r w:rsidRPr="00277D11">
        <w:rPr>
          <w:rFonts w:cs="Times New Roman"/>
        </w:rPr>
        <w:t>Психологическую диагностику познавательных процессов детей</w:t>
      </w:r>
    </w:p>
    <w:p w14:paraId="570C542D" w14:textId="77777777" w:rsidR="00F943B2" w:rsidRPr="00277D11" w:rsidRDefault="00F943B2" w:rsidP="00277D11">
      <w:pPr>
        <w:pStyle w:val="af3"/>
        <w:numPr>
          <w:ilvl w:val="0"/>
          <w:numId w:val="4"/>
        </w:numPr>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ight="-31" w:firstLine="567"/>
        <w:jc w:val="both"/>
        <w:rPr>
          <w:rFonts w:cs="Times New Roman"/>
        </w:rPr>
      </w:pPr>
      <w:r w:rsidRPr="00277D11">
        <w:rPr>
          <w:rFonts w:cs="Times New Roman"/>
        </w:rPr>
        <w:t>Психологическую диагностику личностных качеств.</w:t>
      </w:r>
    </w:p>
    <w:p w14:paraId="0F06384A" w14:textId="77777777" w:rsidR="00F943B2" w:rsidRPr="00277D11" w:rsidRDefault="00F943B2" w:rsidP="00277D11">
      <w:pPr>
        <w:pStyle w:val="af3"/>
        <w:numPr>
          <w:ilvl w:val="0"/>
          <w:numId w:val="4"/>
        </w:numPr>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ight="-31" w:firstLine="567"/>
        <w:jc w:val="both"/>
        <w:rPr>
          <w:rFonts w:cs="Times New Roman"/>
        </w:rPr>
      </w:pPr>
      <w:r w:rsidRPr="00277D11">
        <w:rPr>
          <w:rFonts w:cs="Times New Roman"/>
        </w:rPr>
        <w:t>Диагностику психологической и мотивационной готовности детей к обучению в школе.</w:t>
      </w:r>
    </w:p>
    <w:p w14:paraId="7CAA1E9C" w14:textId="77777777" w:rsidR="00F943B2" w:rsidRPr="00277D11" w:rsidRDefault="00F943B2" w:rsidP="00277D11">
      <w:pPr>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sz w:val="24"/>
          <w:szCs w:val="24"/>
        </w:rPr>
      </w:pPr>
      <w:r w:rsidRPr="00277D11">
        <w:rPr>
          <w:rStyle w:val="FontStyle207"/>
          <w:rFonts w:ascii="Times New Roman" w:hAnsi="Times New Roman" w:cs="Times New Roman"/>
          <w:color w:val="000000"/>
          <w:sz w:val="24"/>
          <w:szCs w:val="24"/>
        </w:rPr>
        <w:t>Профессиональная компетентность педагога-психолога при проведении мониторинга в ДОУ может распространяться на следующие</w:t>
      </w:r>
      <w:r w:rsidRPr="00277D11">
        <w:rPr>
          <w:rFonts w:ascii="Times New Roman" w:hAnsi="Times New Roman" w:cs="Times New Roman"/>
          <w:b/>
          <w:i/>
          <w:sz w:val="24"/>
          <w:szCs w:val="24"/>
        </w:rPr>
        <w:t xml:space="preserve"> </w:t>
      </w:r>
      <w:r w:rsidRPr="00277D11">
        <w:rPr>
          <w:rFonts w:ascii="Times New Roman" w:hAnsi="Times New Roman" w:cs="Times New Roman"/>
          <w:b/>
          <w:sz w:val="24"/>
          <w:szCs w:val="24"/>
          <w:u w:val="single"/>
        </w:rPr>
        <w:t>па</w:t>
      </w:r>
      <w:r w:rsidRPr="00277D11">
        <w:rPr>
          <w:rFonts w:ascii="Times New Roman" w:hAnsi="Times New Roman" w:cs="Times New Roman"/>
          <w:b/>
          <w:sz w:val="24"/>
          <w:szCs w:val="24"/>
          <w:u w:val="single"/>
        </w:rPr>
        <w:softHyphen/>
        <w:t>раметры диагностирования:</w:t>
      </w:r>
    </w:p>
    <w:p w14:paraId="25653B90" w14:textId="77777777" w:rsidR="00F943B2" w:rsidRPr="00277D11" w:rsidRDefault="00F943B2" w:rsidP="00277D11">
      <w:pPr>
        <w:pStyle w:val="FR2"/>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p>
    <w:p w14:paraId="37AAC493" w14:textId="77777777" w:rsidR="00F943B2" w:rsidRPr="00277D11" w:rsidRDefault="00F943B2" w:rsidP="00277D11">
      <w:pPr>
        <w:pStyle w:val="FR2"/>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r w:rsidRPr="00277D11">
        <w:rPr>
          <w:rFonts w:ascii="Times New Roman" w:hAnsi="Times New Roman" w:cs="Times New Roman"/>
          <w:b/>
          <w:i/>
          <w:sz w:val="24"/>
          <w:szCs w:val="24"/>
          <w:u w:val="single"/>
        </w:rPr>
        <w:t>Младший возраст (3-4 года):</w:t>
      </w:r>
    </w:p>
    <w:p w14:paraId="2D441D43" w14:textId="77777777" w:rsidR="00F943B2" w:rsidRPr="00277D11" w:rsidRDefault="00F943B2" w:rsidP="00277D11">
      <w:pPr>
        <w:pStyle w:val="1f0"/>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понимание речи;</w:t>
      </w:r>
    </w:p>
    <w:p w14:paraId="29234F5C" w14:textId="77777777" w:rsidR="00F943B2" w:rsidRPr="00277D11" w:rsidRDefault="00F943B2" w:rsidP="00277D11">
      <w:pPr>
        <w:pStyle w:val="1f0"/>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активная речь;</w:t>
      </w:r>
    </w:p>
    <w:p w14:paraId="4AA842DB" w14:textId="77777777" w:rsidR="00F943B2" w:rsidRPr="00277D11" w:rsidRDefault="00F943B2" w:rsidP="00277D11">
      <w:pPr>
        <w:pStyle w:val="1f0"/>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сенсорное развитие;</w:t>
      </w:r>
    </w:p>
    <w:p w14:paraId="34199B82" w14:textId="77777777" w:rsidR="00F943B2" w:rsidRPr="00277D11" w:rsidRDefault="00F943B2" w:rsidP="00277D11">
      <w:pPr>
        <w:pStyle w:val="1f0"/>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игра;</w:t>
      </w:r>
    </w:p>
    <w:p w14:paraId="556F9CCC" w14:textId="77777777" w:rsidR="00F943B2" w:rsidRPr="00277D11" w:rsidRDefault="00F943B2" w:rsidP="00277D11">
      <w:pPr>
        <w:pStyle w:val="1f0"/>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развитие пространственных представ</w:t>
      </w:r>
      <w:r w:rsidRPr="00277D11">
        <w:rPr>
          <w:rFonts w:cs="Times New Roman"/>
          <w:sz w:val="24"/>
          <w:szCs w:val="24"/>
        </w:rPr>
        <w:softHyphen/>
        <w:t>лений;</w:t>
      </w:r>
    </w:p>
    <w:p w14:paraId="35DF1E65" w14:textId="77777777" w:rsidR="00F943B2" w:rsidRPr="00277D11" w:rsidRDefault="00F943B2" w:rsidP="00277D11">
      <w:pPr>
        <w:pStyle w:val="1f0"/>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рисование (желание рисовать, наличие замысла, умение держать карандаш и т. д.);</w:t>
      </w:r>
    </w:p>
    <w:p w14:paraId="4B9DCBD4" w14:textId="77777777" w:rsidR="00F943B2" w:rsidRPr="00277D11" w:rsidRDefault="00F943B2" w:rsidP="00277D11">
      <w:pPr>
        <w:pStyle w:val="1f0"/>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поведение (взаимоотношения со взрослыми и сверстни</w:t>
      </w:r>
      <w:r w:rsidRPr="00277D11">
        <w:rPr>
          <w:rFonts w:cs="Times New Roman"/>
          <w:sz w:val="24"/>
          <w:szCs w:val="24"/>
        </w:rPr>
        <w:softHyphen/>
        <w:t>ками).</w:t>
      </w:r>
    </w:p>
    <w:p w14:paraId="7FA15443" w14:textId="77777777" w:rsidR="00F943B2" w:rsidRPr="00277D11" w:rsidRDefault="00F943B2" w:rsidP="00277D11">
      <w:pPr>
        <w:pStyle w:val="1f0"/>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cs="Times New Roman"/>
          <w:sz w:val="24"/>
          <w:szCs w:val="24"/>
        </w:rPr>
      </w:pPr>
    </w:p>
    <w:p w14:paraId="6B2A7CC8" w14:textId="77777777" w:rsidR="00F943B2" w:rsidRPr="00277D11" w:rsidRDefault="00F943B2" w:rsidP="00277D11">
      <w:pPr>
        <w:pStyle w:val="FR2"/>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r w:rsidRPr="00277D11">
        <w:rPr>
          <w:rFonts w:ascii="Times New Roman" w:hAnsi="Times New Roman" w:cs="Times New Roman"/>
          <w:b/>
          <w:i/>
          <w:sz w:val="24"/>
          <w:szCs w:val="24"/>
          <w:u w:val="single"/>
        </w:rPr>
        <w:t>Средний возраст (4-5 лет):</w:t>
      </w:r>
    </w:p>
    <w:p w14:paraId="5801FAF8"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слуховое восприятие (различение неречевых шумов);</w:t>
      </w:r>
    </w:p>
    <w:p w14:paraId="5F05CEBD"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зрительное восприятие (узнавание черно-белых изоб</w:t>
      </w:r>
      <w:r w:rsidRPr="00277D11">
        <w:rPr>
          <w:rFonts w:cs="Times New Roman"/>
          <w:sz w:val="24"/>
          <w:szCs w:val="24"/>
        </w:rPr>
        <w:softHyphen/>
        <w:t>ражений);</w:t>
      </w:r>
    </w:p>
    <w:p w14:paraId="7CD90FE8"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пространственные представления (конструирование);</w:t>
      </w:r>
    </w:p>
    <w:p w14:paraId="2E444306"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мелкая моторика;</w:t>
      </w:r>
    </w:p>
    <w:p w14:paraId="0BCC0DE2"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связная речь (умение выразить свою мысль);</w:t>
      </w:r>
    </w:p>
    <w:p w14:paraId="2E3D3C44"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развитие мышления;</w:t>
      </w:r>
    </w:p>
    <w:p w14:paraId="7E3DDA23"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анализ продуктивной деятельности (рисунок,  аппликация, словотворчество и т. д.);</w:t>
      </w:r>
    </w:p>
    <w:p w14:paraId="25E65DF6"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игра –  уровень игры, преобладающий вид общения;</w:t>
      </w:r>
    </w:p>
    <w:p w14:paraId="11AF79EA" w14:textId="77777777" w:rsidR="00F943B2" w:rsidRPr="00277D11" w:rsidRDefault="00F943B2" w:rsidP="00277D11">
      <w:pPr>
        <w:pStyle w:val="1f0"/>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социальные навыки – общение со взрослыми и сверст</w:t>
      </w:r>
      <w:r w:rsidRPr="00277D11">
        <w:rPr>
          <w:rFonts w:cs="Times New Roman"/>
          <w:sz w:val="24"/>
          <w:szCs w:val="24"/>
        </w:rPr>
        <w:softHyphen/>
        <w:t>никами.</w:t>
      </w:r>
    </w:p>
    <w:p w14:paraId="13E4CDCB" w14:textId="77777777" w:rsidR="00F943B2" w:rsidRPr="00277D11" w:rsidRDefault="00F943B2" w:rsidP="00277D11">
      <w:pPr>
        <w:pStyle w:val="1f0"/>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cs="Times New Roman"/>
          <w:sz w:val="24"/>
          <w:szCs w:val="24"/>
        </w:rPr>
      </w:pPr>
    </w:p>
    <w:p w14:paraId="4BB798AC" w14:textId="77777777" w:rsidR="00F943B2" w:rsidRPr="00277D11" w:rsidRDefault="00F943B2" w:rsidP="00277D11">
      <w:pPr>
        <w:pStyle w:val="FR2"/>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r w:rsidRPr="00277D11">
        <w:rPr>
          <w:rFonts w:ascii="Times New Roman" w:hAnsi="Times New Roman" w:cs="Times New Roman"/>
          <w:b/>
          <w:i/>
          <w:sz w:val="24"/>
          <w:szCs w:val="24"/>
          <w:u w:val="single"/>
        </w:rPr>
        <w:t>Старший возраст (5-6 лет):</w:t>
      </w:r>
    </w:p>
    <w:p w14:paraId="5D68D39A" w14:textId="77777777" w:rsidR="00F943B2" w:rsidRPr="00277D11" w:rsidRDefault="00F943B2" w:rsidP="00277D11">
      <w:pPr>
        <w:pStyle w:val="1f0"/>
        <w:numPr>
          <w:ilvl w:val="0"/>
          <w:numId w:val="19"/>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слуховое внимание;</w:t>
      </w:r>
    </w:p>
    <w:p w14:paraId="198AA1F9" w14:textId="77777777" w:rsidR="00F943B2" w:rsidRPr="00277D11" w:rsidRDefault="00F943B2" w:rsidP="00277D11">
      <w:pPr>
        <w:pStyle w:val="1f0"/>
        <w:numPr>
          <w:ilvl w:val="0"/>
          <w:numId w:val="19"/>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зрительно-пространственный гнозис</w:t>
      </w:r>
      <w:r w:rsidRPr="00277D11">
        <w:rPr>
          <w:rFonts w:cs="Times New Roman"/>
          <w:color w:val="000000"/>
          <w:sz w:val="24"/>
          <w:szCs w:val="24"/>
          <w:shd w:val="clear" w:color="auto" w:fill="FFFFFF"/>
        </w:rPr>
        <w:t xml:space="preserve"> </w:t>
      </w:r>
      <w:r w:rsidRPr="00277D11">
        <w:rPr>
          <w:rFonts w:cs="Times New Roman"/>
          <w:sz w:val="24"/>
          <w:szCs w:val="24"/>
        </w:rPr>
        <w:t xml:space="preserve">– познание предметов, явлений, их значения и смысла; </w:t>
      </w:r>
    </w:p>
    <w:p w14:paraId="76749DED" w14:textId="77777777" w:rsidR="00F943B2" w:rsidRPr="00277D11" w:rsidRDefault="00F943B2" w:rsidP="00277D11">
      <w:pPr>
        <w:pStyle w:val="1f0"/>
        <w:numPr>
          <w:ilvl w:val="0"/>
          <w:numId w:val="19"/>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 xml:space="preserve">зрительно-пространственный праксис – </w:t>
      </w:r>
      <w:r w:rsidRPr="00277D11">
        <w:rPr>
          <w:rFonts w:cs="Times New Roman"/>
          <w:color w:val="000000"/>
          <w:sz w:val="24"/>
          <w:szCs w:val="24"/>
          <w:shd w:val="clear" w:color="auto" w:fill="FFFFFF"/>
        </w:rPr>
        <w:t>способность выполнять</w:t>
      </w:r>
      <w:r w:rsidRPr="00277D11">
        <w:rPr>
          <w:rStyle w:val="apple-converted-space"/>
          <w:color w:val="000000"/>
          <w:sz w:val="24"/>
          <w:szCs w:val="24"/>
          <w:shd w:val="clear" w:color="auto" w:fill="FFFFFF"/>
        </w:rPr>
        <w:t> </w:t>
      </w:r>
      <w:r w:rsidRPr="00277D11">
        <w:rPr>
          <w:rFonts w:cs="Times New Roman"/>
          <w:color w:val="000000"/>
          <w:sz w:val="24"/>
          <w:szCs w:val="24"/>
          <w:shd w:val="clear" w:color="auto" w:fill="FFFFFF"/>
        </w:rPr>
        <w:t>последовательные комплексы движений и совершать целенаправленные</w:t>
      </w:r>
      <w:r w:rsidRPr="00277D11">
        <w:rPr>
          <w:rStyle w:val="apple-converted-space"/>
          <w:color w:val="000000"/>
          <w:sz w:val="24"/>
          <w:szCs w:val="24"/>
          <w:shd w:val="clear" w:color="auto" w:fill="FFFFFF"/>
        </w:rPr>
        <w:t> </w:t>
      </w:r>
      <w:r w:rsidRPr="00277D11">
        <w:rPr>
          <w:rFonts w:cs="Times New Roman"/>
          <w:color w:val="000000"/>
          <w:sz w:val="24"/>
          <w:szCs w:val="24"/>
          <w:shd w:val="clear" w:color="auto" w:fill="FFFFFF"/>
        </w:rPr>
        <w:t>действия по выработанному плану</w:t>
      </w:r>
      <w:r w:rsidRPr="00277D11">
        <w:rPr>
          <w:rFonts w:cs="Times New Roman"/>
          <w:sz w:val="24"/>
          <w:szCs w:val="24"/>
        </w:rPr>
        <w:t>;</w:t>
      </w:r>
    </w:p>
    <w:p w14:paraId="72DB9072" w14:textId="77777777" w:rsidR="00F943B2" w:rsidRPr="00277D11" w:rsidRDefault="00F943B2" w:rsidP="00277D11">
      <w:pPr>
        <w:pStyle w:val="1f0"/>
        <w:numPr>
          <w:ilvl w:val="0"/>
          <w:numId w:val="19"/>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общая моторика, ловкость, выносливость, разноимен</w:t>
      </w:r>
      <w:r w:rsidRPr="00277D11">
        <w:rPr>
          <w:rFonts w:cs="Times New Roman"/>
          <w:sz w:val="24"/>
          <w:szCs w:val="24"/>
        </w:rPr>
        <w:softHyphen/>
        <w:t>ные движения;</w:t>
      </w:r>
    </w:p>
    <w:p w14:paraId="6C414F49" w14:textId="77777777" w:rsidR="00F943B2" w:rsidRPr="00277D11" w:rsidRDefault="00F943B2" w:rsidP="00277D11">
      <w:pPr>
        <w:pStyle w:val="1f0"/>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развитие графической деятельности;</w:t>
      </w:r>
    </w:p>
    <w:p w14:paraId="208B96B0" w14:textId="77777777" w:rsidR="00F943B2" w:rsidRPr="00277D11" w:rsidRDefault="00F943B2" w:rsidP="00277D11">
      <w:pPr>
        <w:pStyle w:val="1f0"/>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латеральные предпочтения;</w:t>
      </w:r>
    </w:p>
    <w:p w14:paraId="26209875" w14:textId="77777777" w:rsidR="00F943B2" w:rsidRPr="00277D11" w:rsidRDefault="00F943B2" w:rsidP="00277D11">
      <w:pPr>
        <w:pStyle w:val="1f0"/>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мыслительная деятельность;</w:t>
      </w:r>
    </w:p>
    <w:p w14:paraId="4B859506" w14:textId="77777777" w:rsidR="00F943B2" w:rsidRPr="00277D11" w:rsidRDefault="00F943B2" w:rsidP="00277D11">
      <w:pPr>
        <w:pStyle w:val="1f0"/>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lastRenderedPageBreak/>
        <w:t>игровая деятельность;</w:t>
      </w:r>
    </w:p>
    <w:p w14:paraId="5EB2DCD2" w14:textId="77777777" w:rsidR="00F943B2" w:rsidRPr="00277D11" w:rsidRDefault="00F943B2" w:rsidP="00277D11">
      <w:pPr>
        <w:pStyle w:val="1f0"/>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анализ продуктов деятельности;</w:t>
      </w:r>
    </w:p>
    <w:p w14:paraId="0ECE55BC" w14:textId="77777777" w:rsidR="00F943B2" w:rsidRPr="00277D11" w:rsidRDefault="00F943B2" w:rsidP="00277D11">
      <w:pPr>
        <w:pStyle w:val="1f0"/>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коммуникативные навыки.</w:t>
      </w:r>
    </w:p>
    <w:p w14:paraId="1CBBC0ED" w14:textId="77777777" w:rsidR="00F943B2" w:rsidRPr="00277D11" w:rsidRDefault="00F943B2" w:rsidP="00277D11">
      <w:pPr>
        <w:pStyle w:val="1f0"/>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cs="Times New Roman"/>
          <w:sz w:val="24"/>
          <w:szCs w:val="24"/>
        </w:rPr>
      </w:pPr>
    </w:p>
    <w:p w14:paraId="69E4FD57" w14:textId="77777777" w:rsidR="00F943B2" w:rsidRPr="00277D11" w:rsidRDefault="00F943B2" w:rsidP="00277D11">
      <w:pPr>
        <w:pStyle w:val="FR2"/>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r w:rsidRPr="00277D11">
        <w:rPr>
          <w:rFonts w:ascii="Times New Roman" w:hAnsi="Times New Roman" w:cs="Times New Roman"/>
          <w:b/>
          <w:i/>
          <w:sz w:val="24"/>
          <w:szCs w:val="24"/>
          <w:u w:val="single"/>
        </w:rPr>
        <w:t>Подготовительная к школе группа (6-7 лет):</w:t>
      </w:r>
    </w:p>
    <w:p w14:paraId="10D7EA1F"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зрительно-моторная координация;</w:t>
      </w:r>
    </w:p>
    <w:p w14:paraId="463D4FDF"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ритмическое чувство;</w:t>
      </w:r>
    </w:p>
    <w:p w14:paraId="392E0916"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переключение движений;</w:t>
      </w:r>
    </w:p>
    <w:p w14:paraId="361F5A20"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proofErr w:type="spellStart"/>
      <w:r w:rsidRPr="00277D11">
        <w:rPr>
          <w:rFonts w:cs="Times New Roman"/>
          <w:sz w:val="24"/>
          <w:szCs w:val="24"/>
        </w:rPr>
        <w:t>рядограммы</w:t>
      </w:r>
      <w:proofErr w:type="spellEnd"/>
      <w:r w:rsidRPr="00277D11">
        <w:rPr>
          <w:rFonts w:cs="Times New Roman"/>
          <w:sz w:val="24"/>
          <w:szCs w:val="24"/>
        </w:rPr>
        <w:t xml:space="preserve"> (последовательность времен года, дней не</w:t>
      </w:r>
      <w:r w:rsidRPr="00277D11">
        <w:rPr>
          <w:rFonts w:cs="Times New Roman"/>
          <w:sz w:val="24"/>
          <w:szCs w:val="24"/>
        </w:rPr>
        <w:softHyphen/>
        <w:t>дели);</w:t>
      </w:r>
    </w:p>
    <w:p w14:paraId="6BD13BE3"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звуковой анализ слов;</w:t>
      </w:r>
    </w:p>
    <w:p w14:paraId="54F3717E"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умение определять состав числа;</w:t>
      </w:r>
    </w:p>
    <w:p w14:paraId="1A55DCB2"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выделение 4-го лишнего, простые аналогии;</w:t>
      </w:r>
    </w:p>
    <w:p w14:paraId="6B005E0C"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составление сюжетного рассказа по серии картин;</w:t>
      </w:r>
    </w:p>
    <w:p w14:paraId="0824D3D8"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понимание логико-грамматических конструкций;</w:t>
      </w:r>
    </w:p>
    <w:p w14:paraId="07DFC516"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установление причинно-следственных связей;</w:t>
      </w:r>
    </w:p>
    <w:p w14:paraId="2E9898A3" w14:textId="77777777" w:rsidR="00F943B2" w:rsidRPr="00277D11" w:rsidRDefault="00F943B2" w:rsidP="00277D11">
      <w:pPr>
        <w:pStyle w:val="1f0"/>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ориентировка на листе бумаги.</w:t>
      </w:r>
    </w:p>
    <w:p w14:paraId="2F246F2C" w14:textId="77777777" w:rsidR="00F943B2" w:rsidRPr="00277D11" w:rsidRDefault="00F943B2" w:rsidP="00277D11">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sz w:val="24"/>
          <w:szCs w:val="24"/>
        </w:rPr>
      </w:pPr>
      <w:r w:rsidRPr="00277D11">
        <w:rPr>
          <w:rFonts w:ascii="Times New Roman" w:hAnsi="Times New Roman" w:cs="Times New Roman"/>
          <w:b/>
          <w:sz w:val="24"/>
          <w:szCs w:val="24"/>
        </w:rPr>
        <w:t>Примечание:</w:t>
      </w:r>
      <w:r w:rsidRPr="00277D11">
        <w:rPr>
          <w:rFonts w:ascii="Times New Roman" w:hAnsi="Times New Roman" w:cs="Times New Roman"/>
          <w:sz w:val="24"/>
          <w:szCs w:val="24"/>
        </w:rPr>
        <w:t xml:space="preserve"> </w:t>
      </w:r>
      <w:r w:rsidRPr="00277D11">
        <w:rPr>
          <w:rFonts w:ascii="Times New Roman" w:hAnsi="Times New Roman" w:cs="Times New Roman"/>
          <w:b/>
          <w:i/>
          <w:sz w:val="24"/>
          <w:szCs w:val="24"/>
        </w:rPr>
        <w:t>Участие ребенка в психолого-педагогической диагностике (мониторинге) допускается только с согласия родителей (законных представителей).</w:t>
      </w:r>
    </w:p>
    <w:p w14:paraId="23C9A92D" w14:textId="77777777" w:rsidR="00F943B2" w:rsidRPr="00277D11" w:rsidRDefault="00F943B2" w:rsidP="00277D11">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Style w:val="af0"/>
          <w:rFonts w:ascii="Times New Roman" w:hAnsi="Times New Roman"/>
          <w:b/>
          <w:bCs w:val="0"/>
        </w:rPr>
      </w:pPr>
      <w:proofErr w:type="spellStart"/>
      <w:r w:rsidRPr="00277D11">
        <w:rPr>
          <w:rStyle w:val="af0"/>
          <w:rFonts w:ascii="Times New Roman" w:hAnsi="Times New Roman"/>
          <w:b/>
          <w:bCs w:val="0"/>
        </w:rPr>
        <w:t>Психопрофилактика</w:t>
      </w:r>
      <w:proofErr w:type="spellEnd"/>
      <w:r w:rsidR="004E316A">
        <w:rPr>
          <w:rStyle w:val="af0"/>
          <w:rFonts w:ascii="Times New Roman" w:hAnsi="Times New Roman"/>
          <w:b/>
          <w:bCs w:val="0"/>
        </w:rPr>
        <w:t>.</w:t>
      </w:r>
    </w:p>
    <w:p w14:paraId="0A6BF40D"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r w:rsidRPr="00277D11">
        <w:rPr>
          <w:rFonts w:ascii="Times New Roman" w:hAnsi="Times New Roman" w:cs="Times New Roman"/>
          <w:sz w:val="24"/>
          <w:szCs w:val="24"/>
        </w:rPr>
        <w:t xml:space="preserve"> </w:t>
      </w:r>
    </w:p>
    <w:p w14:paraId="6A7E3BE3"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14:paraId="07CC50E7"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i/>
          <w:iCs/>
          <w:sz w:val="24"/>
          <w:szCs w:val="24"/>
          <w:u w:val="single"/>
        </w:rPr>
      </w:pPr>
    </w:p>
    <w:p w14:paraId="444874CD"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iCs/>
          <w:sz w:val="24"/>
          <w:szCs w:val="24"/>
          <w:u w:val="single"/>
        </w:rPr>
      </w:pPr>
      <w:r w:rsidRPr="00277D11">
        <w:rPr>
          <w:rFonts w:ascii="Times New Roman" w:hAnsi="Times New Roman" w:cs="Times New Roman"/>
          <w:b/>
          <w:i/>
          <w:iCs/>
          <w:sz w:val="24"/>
          <w:szCs w:val="24"/>
          <w:u w:val="single"/>
        </w:rPr>
        <w:t>Для этого предусмотрено:</w:t>
      </w:r>
    </w:p>
    <w:p w14:paraId="2AB5AFDF"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14:paraId="1728B7DC"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педагога-психолога; </w:t>
      </w:r>
    </w:p>
    <w:p w14:paraId="10222F18"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xml:space="preserve">–  групповые и индивидуальные консультации для родителей вновь поступающих детей; </w:t>
      </w:r>
    </w:p>
    <w:p w14:paraId="0A7559BA"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14:paraId="52FFFC47"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iCs/>
          <w:sz w:val="24"/>
          <w:szCs w:val="24"/>
          <w:u w:val="single"/>
        </w:rPr>
      </w:pPr>
    </w:p>
    <w:p w14:paraId="417E031D"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Дополнительно:</w:t>
      </w:r>
      <w:r w:rsidRPr="00277D11">
        <w:rPr>
          <w:rFonts w:ascii="Times New Roman" w:hAnsi="Times New Roman" w:cs="Times New Roman"/>
          <w:b/>
          <w:sz w:val="24"/>
          <w:szCs w:val="24"/>
        </w:rPr>
        <w:t xml:space="preserve"> </w:t>
      </w:r>
    </w:p>
    <w:p w14:paraId="1A4A48C7"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Отслеживание динамики социально-личностного развития детей. </w:t>
      </w:r>
    </w:p>
    <w:p w14:paraId="2ED6BA95"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Динамика развития, успешная адаптация и реабилитация ребенка с ОВЗ в социуме.</w:t>
      </w:r>
    </w:p>
    <w:p w14:paraId="7EC0BA1F"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Содействие благоприятному социально-психологическому климату в ДОУ. </w:t>
      </w:r>
    </w:p>
    <w:p w14:paraId="42B128DA"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Профилактика профессионального выгорания у педагогического коллектива. </w:t>
      </w:r>
    </w:p>
    <w:p w14:paraId="21791B1F" w14:textId="77777777" w:rsidR="00277D11" w:rsidRDefault="00277D11" w:rsidP="00277D11">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1" w:firstLine="567"/>
        <w:rPr>
          <w:rStyle w:val="af0"/>
          <w:rFonts w:ascii="Times New Roman" w:hAnsi="Times New Roman"/>
          <w:b/>
          <w:bCs w:val="0"/>
        </w:rPr>
      </w:pPr>
    </w:p>
    <w:p w14:paraId="3E124BA1" w14:textId="77777777" w:rsidR="00F943B2" w:rsidRPr="00277D11" w:rsidRDefault="00F943B2" w:rsidP="00FF04A5">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Fonts w:ascii="Times New Roman" w:hAnsi="Times New Roman" w:cs="Times New Roman"/>
          <w:b w:val="0"/>
          <w:iCs/>
        </w:rPr>
      </w:pPr>
      <w:r w:rsidRPr="00277D11">
        <w:rPr>
          <w:rStyle w:val="af0"/>
          <w:rFonts w:ascii="Times New Roman" w:hAnsi="Times New Roman"/>
          <w:b/>
          <w:bCs w:val="0"/>
        </w:rPr>
        <w:t>Коррекционная и развивающая работа</w:t>
      </w:r>
      <w:r w:rsidRPr="00277D11">
        <w:rPr>
          <w:rFonts w:ascii="Times New Roman" w:hAnsi="Times New Roman" w:cs="Times New Roman"/>
          <w:b w:val="0"/>
          <w:iCs/>
        </w:rPr>
        <w:t>.</w:t>
      </w:r>
    </w:p>
    <w:p w14:paraId="5EEC3162"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психологического развития.</w:t>
      </w:r>
      <w:r w:rsidRPr="00277D11">
        <w:rPr>
          <w:rFonts w:ascii="Times New Roman" w:hAnsi="Times New Roman" w:cs="Times New Roman"/>
          <w:sz w:val="24"/>
          <w:szCs w:val="24"/>
        </w:rPr>
        <w:t xml:space="preserve"> </w:t>
      </w:r>
    </w:p>
    <w:p w14:paraId="262F6AE6"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14:paraId="0424BB6C"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
    <w:p w14:paraId="1036C4C0"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Объектом коррекционно-развивающей работы являются </w:t>
      </w:r>
      <w:r w:rsidRPr="00277D11">
        <w:rPr>
          <w:rFonts w:ascii="Times New Roman" w:hAnsi="Times New Roman" w:cs="Times New Roman"/>
          <w:b/>
          <w:sz w:val="24"/>
          <w:szCs w:val="24"/>
        </w:rPr>
        <w:t>проблемы в познавательной, эмоциональной, мотивационной, волевой, поведенческой сферах</w:t>
      </w:r>
      <w:r w:rsidRPr="00277D11">
        <w:rPr>
          <w:rFonts w:ascii="Times New Roman" w:hAnsi="Times New Roman" w:cs="Times New Roman"/>
          <w:sz w:val="24"/>
          <w:szCs w:val="24"/>
        </w:rPr>
        <w:t xml:space="preserve">, которые влияют, на формирование у дошкольников интегративных качеств и на развитие ребенка в целом.  </w:t>
      </w:r>
    </w:p>
    <w:p w14:paraId="2026BB2A" w14:textId="77777777" w:rsidR="00F943B2" w:rsidRPr="00277D11" w:rsidRDefault="00F943B2" w:rsidP="00277D11">
      <w:pPr>
        <w:shd w:val="clear" w:color="auto" w:fill="FFFFFF"/>
        <w:tabs>
          <w:tab w:val="left" w:pos="284"/>
        </w:tabs>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Эта работа провидится с детьми, имеющими развитие в пределах возрастной нормы. В случае трудностей в коррекции в рамках ДОУ ребенок направляется на консу</w:t>
      </w:r>
      <w:r w:rsidR="0055726A">
        <w:rPr>
          <w:rStyle w:val="10"/>
          <w:rFonts w:ascii="Times New Roman" w:eastAsia="Calibri" w:hAnsi="Times New Roman" w:cs="Times New Roman"/>
          <w:b w:val="0"/>
          <w:bCs w:val="0"/>
          <w:kern w:val="0"/>
          <w:sz w:val="24"/>
          <w:szCs w:val="24"/>
          <w:lang w:eastAsia="en-US"/>
        </w:rPr>
        <w:t>льтацию к специалистам</w:t>
      </w:r>
      <w:r w:rsidRPr="00277D11">
        <w:rPr>
          <w:rStyle w:val="10"/>
          <w:rFonts w:ascii="Times New Roman" w:eastAsia="Calibri" w:hAnsi="Times New Roman" w:cs="Times New Roman"/>
          <w:b w:val="0"/>
          <w:bCs w:val="0"/>
          <w:kern w:val="0"/>
          <w:sz w:val="24"/>
          <w:szCs w:val="24"/>
          <w:lang w:eastAsia="en-US"/>
        </w:rPr>
        <w:t xml:space="preserve"> психолого-медико-педагогической комиссии на основании решения медико-психолого-педагогического консилиума ДОУ.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w:t>
      </w:r>
    </w:p>
    <w:p w14:paraId="08E703B1"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Обязательно:</w:t>
      </w:r>
      <w:r w:rsidRPr="00277D11">
        <w:rPr>
          <w:rFonts w:ascii="Times New Roman" w:hAnsi="Times New Roman" w:cs="Times New Roman"/>
          <w:b/>
          <w:sz w:val="24"/>
          <w:szCs w:val="24"/>
        </w:rPr>
        <w:t xml:space="preserve"> </w:t>
      </w:r>
    </w:p>
    <w:p w14:paraId="21855114" w14:textId="77777777" w:rsidR="00F943B2" w:rsidRPr="00277D11" w:rsidRDefault="00F943B2" w:rsidP="00277D11">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Наблюдение за детьми в период адаптации.</w:t>
      </w:r>
    </w:p>
    <w:p w14:paraId="12843373" w14:textId="77777777" w:rsidR="00F943B2" w:rsidRPr="00277D11" w:rsidRDefault="00F943B2" w:rsidP="00277D11">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Проведение индивидуальных и подгрупповых коррекционно-развивающих занятий с детьми средних,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 </w:t>
      </w:r>
    </w:p>
    <w:p w14:paraId="74B68BAE" w14:textId="77777777" w:rsidR="00F943B2" w:rsidRPr="00277D11" w:rsidRDefault="00F943B2" w:rsidP="00277D11">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Выстраивание индивидуальной траектории (индивидуальный план) развития ребенка в процессе обучения. </w:t>
      </w:r>
    </w:p>
    <w:p w14:paraId="1A19884D" w14:textId="77777777" w:rsidR="00F943B2" w:rsidRPr="00277D11" w:rsidRDefault="00F943B2" w:rsidP="00277D11">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proofErr w:type="spellStart"/>
      <w:r w:rsidRPr="00277D11">
        <w:rPr>
          <w:rFonts w:ascii="Times New Roman" w:hAnsi="Times New Roman" w:cs="Times New Roman"/>
          <w:sz w:val="24"/>
          <w:szCs w:val="24"/>
        </w:rPr>
        <w:lastRenderedPageBreak/>
        <w:t>Психокоррекционная</w:t>
      </w:r>
      <w:proofErr w:type="spellEnd"/>
      <w:r w:rsidRPr="00277D11">
        <w:rPr>
          <w:rFonts w:ascii="Times New Roman" w:hAnsi="Times New Roman" w:cs="Times New Roman"/>
          <w:sz w:val="24"/>
          <w:szCs w:val="24"/>
        </w:rPr>
        <w:t xml:space="preserve"> работа с детьми с ОВЗ по индивидуальным программам.</w:t>
      </w:r>
    </w:p>
    <w:p w14:paraId="608EAFA3" w14:textId="77777777" w:rsidR="00F943B2" w:rsidRPr="00277D11" w:rsidRDefault="00F943B2" w:rsidP="00277D11">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Развивающая работа в рамках психологической готовности к школьному обучению.</w:t>
      </w:r>
    </w:p>
    <w:p w14:paraId="5CF4ECDC" w14:textId="77777777" w:rsidR="00F943B2" w:rsidRPr="00277D11" w:rsidRDefault="00F943B2" w:rsidP="00277D11">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Style w:val="af0"/>
          <w:rFonts w:ascii="Times New Roman" w:hAnsi="Times New Roman"/>
          <w:b/>
          <w:bCs w:val="0"/>
        </w:rPr>
      </w:pPr>
      <w:r w:rsidRPr="00277D11">
        <w:rPr>
          <w:rFonts w:ascii="Times New Roman" w:hAnsi="Times New Roman" w:cs="Times New Roman"/>
        </w:rPr>
        <w:t xml:space="preserve">  </w:t>
      </w:r>
      <w:r w:rsidRPr="00277D11">
        <w:rPr>
          <w:rStyle w:val="af0"/>
          <w:rFonts w:ascii="Times New Roman" w:hAnsi="Times New Roman"/>
          <w:b/>
          <w:bCs w:val="0"/>
        </w:rPr>
        <w:t>П</w:t>
      </w:r>
      <w:r w:rsidR="004E316A">
        <w:rPr>
          <w:rStyle w:val="af0"/>
          <w:rFonts w:ascii="Times New Roman" w:hAnsi="Times New Roman"/>
          <w:b/>
          <w:bCs w:val="0"/>
        </w:rPr>
        <w:t>сихологическое консультирование.</w:t>
      </w:r>
    </w:p>
    <w:p w14:paraId="3B2F9C4C"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277D11">
        <w:rPr>
          <w:rFonts w:ascii="Times New Roman" w:hAnsi="Times New Roman" w:cs="Times New Roman"/>
          <w:sz w:val="24"/>
          <w:szCs w:val="24"/>
        </w:rPr>
        <w:t xml:space="preserve"> </w:t>
      </w:r>
    </w:p>
    <w:p w14:paraId="2C8BEA6D"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w:t>
      </w:r>
      <w:r w:rsidR="00CD0A1C">
        <w:rPr>
          <w:rFonts w:ascii="Times New Roman" w:hAnsi="Times New Roman" w:cs="Times New Roman"/>
          <w:sz w:val="24"/>
          <w:szCs w:val="24"/>
        </w:rPr>
        <w:t>гической помощи в службах</w:t>
      </w:r>
      <w:r w:rsidRPr="00277D11">
        <w:rPr>
          <w:rFonts w:ascii="Times New Roman" w:hAnsi="Times New Roman" w:cs="Times New Roman"/>
          <w:sz w:val="24"/>
          <w:szCs w:val="24"/>
        </w:rPr>
        <w:t xml:space="preserve"> по теме запроса. </w:t>
      </w:r>
    </w:p>
    <w:p w14:paraId="0EAD10C5"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Обязательно:</w:t>
      </w:r>
      <w:r w:rsidRPr="00277D11">
        <w:rPr>
          <w:rFonts w:ascii="Times New Roman" w:hAnsi="Times New Roman" w:cs="Times New Roman"/>
          <w:b/>
          <w:sz w:val="24"/>
          <w:szCs w:val="24"/>
        </w:rPr>
        <w:t xml:space="preserve"> </w:t>
      </w:r>
    </w:p>
    <w:p w14:paraId="20691FBF" w14:textId="77777777" w:rsidR="00F943B2" w:rsidRPr="00277D11" w:rsidRDefault="00F943B2" w:rsidP="00277D11">
      <w:pPr>
        <w:numPr>
          <w:ilvl w:val="0"/>
          <w:numId w:val="5"/>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Консультирование по вопросам, связанным с оптимизацией коррекционно-образовательного процесса в ДОУ и семье в интересах ребенка. </w:t>
      </w:r>
    </w:p>
    <w:p w14:paraId="7BF3B57B" w14:textId="77777777" w:rsidR="00F943B2" w:rsidRPr="00277D11" w:rsidRDefault="00F943B2" w:rsidP="00277D11">
      <w:pPr>
        <w:numPr>
          <w:ilvl w:val="0"/>
          <w:numId w:val="5"/>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Консультирование по вопросам воспитания детей с особыми образовательными потребностями.</w:t>
      </w:r>
    </w:p>
    <w:p w14:paraId="4F861A61" w14:textId="77777777" w:rsidR="00F943B2" w:rsidRPr="00277D11" w:rsidRDefault="00F943B2" w:rsidP="00277D11">
      <w:p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Дополнительно:</w:t>
      </w:r>
      <w:r w:rsidRPr="00277D11">
        <w:rPr>
          <w:rFonts w:ascii="Times New Roman" w:hAnsi="Times New Roman" w:cs="Times New Roman"/>
          <w:b/>
          <w:sz w:val="24"/>
          <w:szCs w:val="24"/>
        </w:rPr>
        <w:t xml:space="preserve"> </w:t>
      </w:r>
    </w:p>
    <w:p w14:paraId="66AEEE40" w14:textId="77777777" w:rsidR="00F943B2" w:rsidRPr="00277D11" w:rsidRDefault="00F943B2" w:rsidP="00277D11">
      <w:pPr>
        <w:numPr>
          <w:ilvl w:val="0"/>
          <w:numId w:val="5"/>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14:paraId="5FF7067B" w14:textId="77777777" w:rsidR="00F943B2" w:rsidRPr="00277D11" w:rsidRDefault="00F943B2" w:rsidP="00277D11">
      <w:pPr>
        <w:numPr>
          <w:ilvl w:val="0"/>
          <w:numId w:val="5"/>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14:paraId="22C098D8" w14:textId="77777777" w:rsidR="00F943B2" w:rsidRPr="00277D11" w:rsidRDefault="00F943B2" w:rsidP="00277D11">
      <w:pPr>
        <w:pStyle w:val="af3"/>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b/>
        </w:rPr>
      </w:pPr>
    </w:p>
    <w:p w14:paraId="51B4491F" w14:textId="77777777" w:rsidR="00F943B2" w:rsidRPr="00277D11" w:rsidRDefault="00F943B2" w:rsidP="00FF04A5">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Style w:val="af0"/>
          <w:rFonts w:ascii="Times New Roman" w:hAnsi="Times New Roman"/>
          <w:b/>
          <w:bCs w:val="0"/>
        </w:rPr>
      </w:pPr>
      <w:r w:rsidRPr="00277D11">
        <w:rPr>
          <w:rStyle w:val="af0"/>
          <w:rFonts w:ascii="Times New Roman" w:hAnsi="Times New Roman"/>
          <w:b/>
          <w:bCs w:val="0"/>
        </w:rPr>
        <w:t>Психологическое просвещение</w:t>
      </w:r>
      <w:r w:rsidR="004E316A">
        <w:rPr>
          <w:rStyle w:val="af0"/>
          <w:rFonts w:ascii="Times New Roman" w:hAnsi="Times New Roman"/>
          <w:b/>
          <w:bCs w:val="0"/>
        </w:rPr>
        <w:t>.</w:t>
      </w:r>
    </w:p>
    <w:p w14:paraId="0C65FC03"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r w:rsidRPr="00277D11">
        <w:rPr>
          <w:rFonts w:ascii="Times New Roman" w:hAnsi="Times New Roman" w:cs="Times New Roman"/>
          <w:sz w:val="24"/>
          <w:szCs w:val="24"/>
        </w:rPr>
        <w:t xml:space="preserve"> </w:t>
      </w:r>
    </w:p>
    <w:p w14:paraId="3F81B916"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   повышение уровня психологических знаний;</w:t>
      </w:r>
      <w:r w:rsidRPr="00277D11">
        <w:rPr>
          <w:rFonts w:ascii="Times New Roman" w:hAnsi="Times New Roman" w:cs="Times New Roman"/>
          <w:sz w:val="24"/>
          <w:szCs w:val="24"/>
        </w:rPr>
        <w:t xml:space="preserve"> </w:t>
      </w:r>
    </w:p>
    <w:p w14:paraId="6EA64B18"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 включение имеющихся знаний в структуру деятельности.</w:t>
      </w:r>
      <w:r w:rsidRPr="00277D11">
        <w:rPr>
          <w:rFonts w:ascii="Times New Roman" w:hAnsi="Times New Roman" w:cs="Times New Roman"/>
          <w:sz w:val="24"/>
          <w:szCs w:val="24"/>
        </w:rPr>
        <w:t xml:space="preserve"> </w:t>
      </w:r>
    </w:p>
    <w:p w14:paraId="7C9BCA35" w14:textId="77777777" w:rsidR="00F943B2" w:rsidRPr="00277D11" w:rsidRDefault="00F943B2" w:rsidP="00277D11">
      <w:pPr>
        <w:shd w:val="clear" w:color="auto" w:fill="FFFFFF"/>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ДОУ, с учетом квалификации и особенностей педагогического коллектива, своеобразие детей и родителей. </w:t>
      </w:r>
    </w:p>
    <w:p w14:paraId="7FA94212"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Темы: (печатные, индивидуальные консультации с педагогами)</w:t>
      </w:r>
    </w:p>
    <w:p w14:paraId="1B589F42"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Психофизиологические особенности детей каждой возрастной группы.</w:t>
      </w:r>
    </w:p>
    <w:p w14:paraId="31E25E0D"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Стили педагогического общения.</w:t>
      </w:r>
    </w:p>
    <w:p w14:paraId="543EDF9B"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3.   Психологические основы взаимодействия с семьей.</w:t>
      </w:r>
    </w:p>
    <w:p w14:paraId="0B1510B5"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4. Особенности построения воспитательно-образовательного процессе с учетом гендерных различий дошкольников.</w:t>
      </w:r>
    </w:p>
    <w:p w14:paraId="422EA999"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lastRenderedPageBreak/>
        <w:t>5.   Психологическая готовность детей к школе.</w:t>
      </w:r>
    </w:p>
    <w:p w14:paraId="132D351E"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Проведение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14:paraId="485B6DE7"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Адаптация ребенка к условиям ДОО.</w:t>
      </w:r>
    </w:p>
    <w:p w14:paraId="769424FC"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Кризисы 3-х лет и 6-7 лет.</w:t>
      </w:r>
    </w:p>
    <w:p w14:paraId="2C5BD13B"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3.   Наиболее типичные ошибки семейного воспитания.</w:t>
      </w:r>
    </w:p>
    <w:p w14:paraId="59769DAC"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4.   Воспитание произвольности поведения и управляемости.</w:t>
      </w:r>
    </w:p>
    <w:p w14:paraId="368BB623"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5.   Психологическая готовность к обучению.</w:t>
      </w:r>
    </w:p>
    <w:p w14:paraId="28D730B6" w14:textId="77777777" w:rsidR="00F943B2" w:rsidRPr="00277D11" w:rsidRDefault="00F943B2" w:rsidP="00277D11">
      <w:pPr>
        <w:shd w:val="clear" w:color="auto" w:fill="FFFFFF"/>
        <w:tabs>
          <w:tab w:val="left" w:pos="1276"/>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6.   Половое воспитание и развитие.</w:t>
      </w:r>
    </w:p>
    <w:p w14:paraId="62748158"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p>
    <w:p w14:paraId="2A92F4E5"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Cs w:val="0"/>
          <w:i/>
          <w:kern w:val="0"/>
          <w:sz w:val="24"/>
          <w:szCs w:val="24"/>
          <w:u w:val="single"/>
          <w:lang w:eastAsia="en-US"/>
        </w:rPr>
      </w:pPr>
      <w:r w:rsidRPr="00277D11">
        <w:rPr>
          <w:rStyle w:val="10"/>
          <w:rFonts w:ascii="Times New Roman" w:eastAsia="Calibri" w:hAnsi="Times New Roman" w:cs="Times New Roman"/>
          <w:bCs w:val="0"/>
          <w:i/>
          <w:kern w:val="0"/>
          <w:sz w:val="24"/>
          <w:szCs w:val="24"/>
          <w:u w:val="single"/>
          <w:lang w:eastAsia="en-US"/>
        </w:rPr>
        <w:t>Дополнительно:</w:t>
      </w:r>
    </w:p>
    <w:p w14:paraId="62C9CC8E"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Создание информационных уголков по типу «Советы психолога» в каждой группе и информационного стенда в пространстве ДОУ.</w:t>
      </w:r>
    </w:p>
    <w:p w14:paraId="72B95BD8"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p>
    <w:p w14:paraId="4C055BC3" w14:textId="77777777" w:rsidR="00F943B2"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iCs/>
          <w:sz w:val="24"/>
          <w:szCs w:val="24"/>
        </w:rPr>
      </w:pPr>
      <w:r w:rsidRPr="00277D11">
        <w:rPr>
          <w:rFonts w:ascii="Times New Roman" w:hAnsi="Times New Roman" w:cs="Times New Roman"/>
          <w:b/>
          <w:sz w:val="24"/>
          <w:szCs w:val="24"/>
        </w:rPr>
        <w:t xml:space="preserve">Примечание: </w:t>
      </w:r>
      <w:r w:rsidRPr="00277D11">
        <w:rPr>
          <w:rFonts w:ascii="Times New Roman" w:hAnsi="Times New Roman" w:cs="Times New Roman"/>
          <w:b/>
          <w:i/>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p>
    <w:p w14:paraId="049E3012" w14:textId="77777777" w:rsidR="00FF04A5" w:rsidRDefault="00FF04A5"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iCs/>
          <w:sz w:val="24"/>
          <w:szCs w:val="24"/>
        </w:rPr>
      </w:pPr>
    </w:p>
    <w:p w14:paraId="43A6C90D" w14:textId="77777777" w:rsidR="00FF04A5" w:rsidRPr="00277D11" w:rsidRDefault="00FF04A5"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iCs/>
          <w:sz w:val="24"/>
          <w:szCs w:val="24"/>
        </w:rPr>
      </w:pPr>
    </w:p>
    <w:p w14:paraId="707BDF7F"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2.1.1.  Методы и технологии в работе педагога-психолога</w:t>
      </w:r>
    </w:p>
    <w:p w14:paraId="5B39FAEE" w14:textId="77777777" w:rsidR="00F943B2" w:rsidRPr="00277D11" w:rsidRDefault="00F943B2" w:rsidP="00277D11">
      <w:pPr>
        <w:spacing w:after="0"/>
        <w:ind w:right="-31" w:firstLine="567"/>
        <w:jc w:val="center"/>
        <w:rPr>
          <w:rFonts w:ascii="Times New Roman" w:hAnsi="Times New Roman" w:cs="Times New Roman"/>
          <w:b/>
          <w:sz w:val="24"/>
          <w:szCs w:val="24"/>
        </w:rPr>
      </w:pPr>
    </w:p>
    <w:p w14:paraId="5A5C5699" w14:textId="77777777" w:rsidR="00F943B2" w:rsidRPr="00277D11" w:rsidRDefault="00F943B2" w:rsidP="00277D11">
      <w:pPr>
        <w:pStyle w:val="af3"/>
        <w:shd w:val="clear" w:color="auto" w:fill="FFFFFF"/>
        <w:spacing w:before="0" w:after="0" w:line="276" w:lineRule="auto"/>
        <w:ind w:right="-31" w:firstLine="567"/>
        <w:rPr>
          <w:rFonts w:cs="Times New Roman"/>
        </w:rPr>
      </w:pPr>
      <w:r w:rsidRPr="00277D11">
        <w:rPr>
          <w:rStyle w:val="af0"/>
        </w:rPr>
        <w:t>Основные методы профилактической работы:</w:t>
      </w:r>
    </w:p>
    <w:p w14:paraId="23731921" w14:textId="77777777" w:rsidR="00F943B2" w:rsidRPr="00277D11" w:rsidRDefault="00F943B2" w:rsidP="00277D11">
      <w:pPr>
        <w:numPr>
          <w:ilvl w:val="0"/>
          <w:numId w:val="26"/>
        </w:numPr>
        <w:shd w:val="clear" w:color="auto" w:fill="FFFFFF"/>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Наблюдение</w:t>
      </w:r>
      <w:r w:rsidRPr="00277D11">
        <w:rPr>
          <w:rFonts w:ascii="Times New Roman" w:hAnsi="Times New Roman" w:cs="Times New Roman"/>
          <w:sz w:val="24"/>
          <w:szCs w:val="24"/>
        </w:rPr>
        <w:t xml:space="preserve"> – метод познания и исследования, который используется при изучении внешних проявлений (действия, движения, речь, мимика) поведения человека без вмешательств в протекание его деятельности.</w:t>
      </w:r>
    </w:p>
    <w:p w14:paraId="1197CFE6" w14:textId="77777777" w:rsidR="00F943B2" w:rsidRPr="00277D11" w:rsidRDefault="00F943B2" w:rsidP="00277D11">
      <w:pPr>
        <w:numPr>
          <w:ilvl w:val="0"/>
          <w:numId w:val="26"/>
        </w:numPr>
        <w:shd w:val="clear" w:color="auto" w:fill="FFFFFF"/>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 xml:space="preserve">Беседа </w:t>
      </w:r>
      <w:r w:rsidRPr="00277D11">
        <w:rPr>
          <w:rFonts w:ascii="Times New Roman" w:hAnsi="Times New Roman" w:cs="Times New Roman"/>
          <w:sz w:val="24"/>
          <w:szCs w:val="24"/>
        </w:rPr>
        <w:t>– метод получения и корректировки информации на основе вербальной (словесной) коммуникации, являющейся важным способом проникновения во внутренний мир личности и понимания ее затруднений.</w:t>
      </w:r>
    </w:p>
    <w:p w14:paraId="080F53EB" w14:textId="77777777" w:rsidR="00F943B2" w:rsidRPr="00277D11" w:rsidRDefault="00F943B2" w:rsidP="00277D11">
      <w:pPr>
        <w:numPr>
          <w:ilvl w:val="0"/>
          <w:numId w:val="26"/>
        </w:numPr>
        <w:shd w:val="clear" w:color="auto" w:fill="FFFFFF"/>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Анкетирование</w:t>
      </w:r>
      <w:r w:rsidRPr="00277D11">
        <w:rPr>
          <w:rFonts w:ascii="Times New Roman" w:hAnsi="Times New Roman" w:cs="Times New Roman"/>
          <w:sz w:val="24"/>
          <w:szCs w:val="24"/>
        </w:rPr>
        <w:t xml:space="preserve"> – метод множественного сбора статистического материала путем опроса испытуемых.</w:t>
      </w:r>
    </w:p>
    <w:p w14:paraId="4F131C09" w14:textId="77777777" w:rsidR="00F943B2" w:rsidRPr="00277D11" w:rsidRDefault="00F943B2" w:rsidP="00277D11">
      <w:pPr>
        <w:numPr>
          <w:ilvl w:val="0"/>
          <w:numId w:val="26"/>
        </w:numPr>
        <w:shd w:val="clear" w:color="auto" w:fill="FFFFFF"/>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Интервью</w:t>
      </w:r>
      <w:r w:rsidRPr="00277D11">
        <w:rPr>
          <w:rFonts w:ascii="Times New Roman" w:hAnsi="Times New Roman" w:cs="Times New Roman"/>
          <w:sz w:val="24"/>
          <w:szCs w:val="24"/>
        </w:rPr>
        <w:t>  – получение информации с помощью устного опроса. По сравнению с анкетированием предполагает большую свободу опрашиваемого в формулировке ответов, большую развернутость ответов.</w:t>
      </w:r>
    </w:p>
    <w:p w14:paraId="2B2771EB" w14:textId="77777777" w:rsidR="00F943B2" w:rsidRPr="00277D11" w:rsidRDefault="00F943B2" w:rsidP="00277D11">
      <w:pPr>
        <w:numPr>
          <w:ilvl w:val="0"/>
          <w:numId w:val="26"/>
        </w:numPr>
        <w:shd w:val="clear" w:color="auto" w:fill="FFFFFF"/>
        <w:tabs>
          <w:tab w:val="left" w:pos="993"/>
        </w:tabs>
        <w:spacing w:beforeAutospacing="1"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Метод экспертной оценки (МЭО)</w:t>
      </w:r>
      <w:r w:rsidRPr="00277D11">
        <w:rPr>
          <w:rFonts w:ascii="Times New Roman" w:hAnsi="Times New Roman" w:cs="Times New Roman"/>
          <w:sz w:val="24"/>
          <w:szCs w:val="24"/>
        </w:rPr>
        <w:t xml:space="preserve"> – основан на анкетировании или интервьюировании, с помощью которых выявляется информация, отражающая знания, мнения, ценностные ориентации и установки испытуемых, их отношение к событиям, явлениям действительности. На </w:t>
      </w:r>
      <w:r w:rsidRPr="00277D11">
        <w:rPr>
          <w:rFonts w:ascii="Times New Roman" w:hAnsi="Times New Roman" w:cs="Times New Roman"/>
          <w:sz w:val="24"/>
          <w:szCs w:val="24"/>
        </w:rPr>
        <w:lastRenderedPageBreak/>
        <w:t>практике используется в ситуациях, когда та или иная проблема нуждается в оценке компетентных лиц – экспертов, имеющих глубокие знания о предмете или объекте исследования.</w:t>
      </w:r>
    </w:p>
    <w:p w14:paraId="234A0663" w14:textId="77777777" w:rsidR="00F943B2" w:rsidRPr="00277D11" w:rsidRDefault="00F943B2" w:rsidP="00277D11">
      <w:pPr>
        <w:numPr>
          <w:ilvl w:val="0"/>
          <w:numId w:val="26"/>
        </w:numPr>
        <w:shd w:val="clear" w:color="auto" w:fill="FFFFFF"/>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Анализ документов</w:t>
      </w:r>
      <w:r w:rsidRPr="00277D11">
        <w:rPr>
          <w:rFonts w:ascii="Times New Roman" w:hAnsi="Times New Roman" w:cs="Times New Roman"/>
          <w:sz w:val="24"/>
          <w:szCs w:val="24"/>
        </w:rPr>
        <w:t xml:space="preserve"> – данный метод экономичен, позволяет оперативно получить фактографические данные об объекте, которые в большинстве случаев носят объективный характер.</w:t>
      </w:r>
    </w:p>
    <w:p w14:paraId="69E3B86A" w14:textId="77777777" w:rsidR="00F943B2" w:rsidRPr="00277D11" w:rsidRDefault="00F943B2" w:rsidP="00277D11">
      <w:pPr>
        <w:numPr>
          <w:ilvl w:val="0"/>
          <w:numId w:val="26"/>
        </w:numPr>
        <w:shd w:val="clear" w:color="auto" w:fill="FFFFFF"/>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Тестирование</w:t>
      </w:r>
      <w:r w:rsidRPr="00277D11">
        <w:rPr>
          <w:rFonts w:ascii="Times New Roman" w:hAnsi="Times New Roman" w:cs="Times New Roman"/>
          <w:sz w:val="24"/>
          <w:szCs w:val="24"/>
        </w:rPr>
        <w:t xml:space="preserve"> – исследовательский метод, в основе которого лежат определенные стандартизированные задания. Большинство тестов включает инструкцию для испытуемого по выполнению заданий, собственно само задание, ключ к расшифровке полученных результатов, инструкцию по интерпретации результатов, методику обучения того, кто будет "читать" тест, инструкцию по повторному заключению.</w:t>
      </w:r>
    </w:p>
    <w:p w14:paraId="60269A0A" w14:textId="77777777" w:rsidR="00F943B2" w:rsidRPr="00277D11" w:rsidRDefault="00F943B2" w:rsidP="00277D11">
      <w:pPr>
        <w:numPr>
          <w:ilvl w:val="0"/>
          <w:numId w:val="26"/>
        </w:numPr>
        <w:shd w:val="clear" w:color="auto" w:fill="FFFFFF"/>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Биографический метод</w:t>
      </w:r>
      <w:r w:rsidRPr="00277D11">
        <w:rPr>
          <w:rFonts w:ascii="Times New Roman" w:hAnsi="Times New Roman" w:cs="Times New Roman"/>
          <w:sz w:val="24"/>
          <w:szCs w:val="24"/>
        </w:rPr>
        <w:t xml:space="preserve"> – это все источники, которые дают возможность с разной степенью глубины и обобщенности выявить специфику жизненного опыта человека в процессе совместной жизнедеятельности с другими людьми, при включении его в какие-либо социальные группы.</w:t>
      </w:r>
    </w:p>
    <w:p w14:paraId="43F0622D" w14:textId="77777777" w:rsidR="00F943B2" w:rsidRPr="00277D11" w:rsidRDefault="00F943B2" w:rsidP="00277D11">
      <w:pPr>
        <w:pStyle w:val="af3"/>
        <w:shd w:val="clear" w:color="auto" w:fill="FFFFFF"/>
        <w:suppressAutoHyphens w:val="0"/>
        <w:spacing w:before="0" w:after="0" w:line="276" w:lineRule="auto"/>
        <w:ind w:right="-31" w:firstLine="567"/>
        <w:jc w:val="both"/>
        <w:rPr>
          <w:rFonts w:cs="Times New Roman"/>
          <w:color w:val="000000"/>
        </w:rPr>
      </w:pPr>
      <w:r w:rsidRPr="00277D11">
        <w:rPr>
          <w:rFonts w:cs="Times New Roman"/>
          <w:color w:val="000000"/>
        </w:rPr>
        <w:t>Термин «психологические технологии» подразумевает аспект, связанный с формированием и развитием личностных качеств субъекта. Следовательно, под термином «психологические технологии» подразумевается совокупность методов и приёмов, направленных на формирование действенно-практической сферы личности и реализацию природных потенциалов.</w:t>
      </w:r>
    </w:p>
    <w:p w14:paraId="77F32B71" w14:textId="77777777" w:rsidR="00F943B2" w:rsidRPr="00277D11" w:rsidRDefault="00F943B2" w:rsidP="00277D11">
      <w:pPr>
        <w:pStyle w:val="af3"/>
        <w:shd w:val="clear" w:color="auto" w:fill="FFFFFF"/>
        <w:spacing w:before="0" w:after="0" w:line="276" w:lineRule="auto"/>
        <w:ind w:right="-31" w:firstLine="567"/>
        <w:jc w:val="both"/>
        <w:rPr>
          <w:rFonts w:cs="Times New Roman"/>
          <w:b/>
          <w:bCs/>
          <w:color w:val="000000"/>
        </w:rPr>
      </w:pPr>
    </w:p>
    <w:p w14:paraId="46D678C0" w14:textId="77777777" w:rsidR="00F943B2" w:rsidRPr="00277D11" w:rsidRDefault="00F943B2" w:rsidP="00277D11">
      <w:pPr>
        <w:pStyle w:val="af3"/>
        <w:shd w:val="clear" w:color="auto" w:fill="FFFFFF"/>
        <w:spacing w:before="0" w:after="0" w:line="276" w:lineRule="auto"/>
        <w:ind w:right="-31" w:firstLine="567"/>
        <w:jc w:val="both"/>
        <w:rPr>
          <w:rFonts w:cs="Times New Roman"/>
          <w:color w:val="000000"/>
        </w:rPr>
      </w:pPr>
      <w:r w:rsidRPr="00277D11">
        <w:rPr>
          <w:rFonts w:cs="Times New Roman"/>
          <w:b/>
          <w:bCs/>
          <w:color w:val="000000"/>
        </w:rPr>
        <w:t>Здоровьесберегающие технологии</w:t>
      </w:r>
    </w:p>
    <w:p w14:paraId="2CE32A67" w14:textId="77777777" w:rsidR="00F943B2" w:rsidRPr="00277D11" w:rsidRDefault="00F943B2" w:rsidP="00277D11">
      <w:pPr>
        <w:pStyle w:val="af3"/>
        <w:shd w:val="clear" w:color="auto" w:fill="FFFFFF"/>
        <w:spacing w:before="0" w:after="0" w:line="276" w:lineRule="auto"/>
        <w:ind w:right="-31" w:firstLine="567"/>
        <w:jc w:val="both"/>
        <w:rPr>
          <w:rFonts w:cs="Times New Roman"/>
          <w:color w:val="000000"/>
        </w:rPr>
      </w:pPr>
      <w:r w:rsidRPr="00277D11">
        <w:rPr>
          <w:rFonts w:cs="Times New Roman"/>
          <w:color w:val="000000"/>
        </w:rPr>
        <w:t>В современном мире даже дети страдают психологическими проблемами (</w:t>
      </w:r>
      <w:proofErr w:type="spellStart"/>
      <w:r w:rsidRPr="00277D11">
        <w:rPr>
          <w:rFonts w:cs="Times New Roman"/>
          <w:color w:val="000000"/>
        </w:rPr>
        <w:t>дезадаптационными</w:t>
      </w:r>
      <w:proofErr w:type="spellEnd"/>
      <w:r w:rsidRPr="00277D11">
        <w:rPr>
          <w:rFonts w:cs="Times New Roman"/>
          <w:color w:val="000000"/>
        </w:rPr>
        <w:t xml:space="preserve"> нарушениями). Данные нарушения обусловлены влиянием </w:t>
      </w:r>
      <w:proofErr w:type="spellStart"/>
      <w:r w:rsidRPr="00277D11">
        <w:rPr>
          <w:rFonts w:cs="Times New Roman"/>
          <w:color w:val="000000"/>
        </w:rPr>
        <w:t>стрессогенной</w:t>
      </w:r>
      <w:proofErr w:type="spellEnd"/>
      <w:r w:rsidRPr="00277D11">
        <w:rPr>
          <w:rFonts w:cs="Times New Roman"/>
          <w:color w:val="000000"/>
        </w:rPr>
        <w:t xml:space="preserve"> системы организации образовательного процесса. В рабочем арсенале педагога-психолога находятся методики, способные вывести ребенка из стрессового состояния, снять внутреннее напряжение, выявить возможности появления более оптимистического взгляда на жизненную ситуацию и т.д.</w:t>
      </w:r>
    </w:p>
    <w:p w14:paraId="21DE844A" w14:textId="77777777" w:rsidR="00F943B2" w:rsidRPr="00277D11" w:rsidRDefault="00F943B2" w:rsidP="00277D11">
      <w:pPr>
        <w:pStyle w:val="af3"/>
        <w:shd w:val="clear" w:color="auto" w:fill="FFFFFF"/>
        <w:spacing w:before="0" w:after="0" w:line="276" w:lineRule="auto"/>
        <w:ind w:right="-31" w:firstLine="567"/>
        <w:jc w:val="both"/>
        <w:rPr>
          <w:rFonts w:cs="Times New Roman"/>
          <w:color w:val="000000"/>
        </w:rPr>
      </w:pPr>
      <w:r w:rsidRPr="00277D11">
        <w:rPr>
          <w:rFonts w:cs="Times New Roman"/>
          <w:color w:val="000000"/>
        </w:rPr>
        <w:t>Психологическая деятельность подразумевает применение таких методик, как:</w:t>
      </w:r>
    </w:p>
    <w:p w14:paraId="7085E0AC" w14:textId="77777777" w:rsidR="00F943B2" w:rsidRPr="00277D11" w:rsidRDefault="00F943B2" w:rsidP="00277D11">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Музыкотерапия</w:t>
      </w:r>
      <w:r w:rsidRPr="00277D11">
        <w:rPr>
          <w:rStyle w:val="apple-converted-space"/>
          <w:b/>
          <w:bCs/>
          <w:color w:val="000000"/>
        </w:rPr>
        <w:t> </w:t>
      </w:r>
      <w:r w:rsidRPr="00277D11">
        <w:rPr>
          <w:rFonts w:cs="Times New Roman"/>
          <w:color w:val="000000"/>
        </w:rPr>
        <w:t>– использование музыки для: расслабления и успокоения, активизации эмоциональной сферы, коррекции эмоционального состояния.</w:t>
      </w:r>
    </w:p>
    <w:p w14:paraId="5B0925DC" w14:textId="77777777" w:rsidR="00F943B2" w:rsidRPr="00277D11" w:rsidRDefault="00F943B2" w:rsidP="00277D11">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Ароматерапия</w:t>
      </w:r>
      <w:r w:rsidRPr="00277D11">
        <w:rPr>
          <w:rStyle w:val="apple-converted-space"/>
          <w:b/>
          <w:bCs/>
          <w:color w:val="000000"/>
        </w:rPr>
        <w:t> </w:t>
      </w:r>
      <w:r w:rsidRPr="00277D11">
        <w:rPr>
          <w:rFonts w:cs="Times New Roman"/>
          <w:color w:val="000000"/>
        </w:rPr>
        <w:t>– применение душистых веществ для релаксации и в эстетических целях.</w:t>
      </w:r>
    </w:p>
    <w:p w14:paraId="08FE6109" w14:textId="77777777" w:rsidR="00F943B2" w:rsidRPr="00277D11" w:rsidRDefault="00F943B2" w:rsidP="00277D11">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proofErr w:type="spellStart"/>
      <w:r w:rsidRPr="00277D11">
        <w:rPr>
          <w:rFonts w:cs="Times New Roman"/>
          <w:b/>
          <w:bCs/>
          <w:color w:val="000000"/>
        </w:rPr>
        <w:t>Цветотерапия</w:t>
      </w:r>
      <w:proofErr w:type="spellEnd"/>
      <w:r w:rsidRPr="00277D11">
        <w:rPr>
          <w:rStyle w:val="apple-converted-space"/>
          <w:b/>
          <w:bCs/>
          <w:color w:val="000000"/>
        </w:rPr>
        <w:t> </w:t>
      </w:r>
      <w:r w:rsidRPr="00277D11">
        <w:rPr>
          <w:rFonts w:cs="Times New Roman"/>
          <w:color w:val="000000"/>
        </w:rPr>
        <w:t>– использование цветовой визуализации при депрессии, тревожности, страхах.</w:t>
      </w:r>
    </w:p>
    <w:p w14:paraId="21DD5044" w14:textId="77777777" w:rsidR="00F943B2" w:rsidRPr="00277D11" w:rsidRDefault="00F943B2" w:rsidP="00277D11">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Танцевальная терапия</w:t>
      </w:r>
      <w:r w:rsidRPr="00277D11">
        <w:rPr>
          <w:rStyle w:val="apple-converted-space"/>
          <w:color w:val="000000"/>
        </w:rPr>
        <w:t> </w:t>
      </w:r>
      <w:r w:rsidRPr="00277D11">
        <w:rPr>
          <w:rFonts w:cs="Times New Roman"/>
          <w:color w:val="000000"/>
        </w:rPr>
        <w:t>– использование танцевальных движений или имитаций под музыку для снятия мышечных зажимов.</w:t>
      </w:r>
      <w:r w:rsidRPr="00277D11">
        <w:rPr>
          <w:rStyle w:val="apple-converted-space"/>
          <w:color w:val="000000"/>
        </w:rPr>
        <w:t> </w:t>
      </w:r>
    </w:p>
    <w:p w14:paraId="425D0ACF" w14:textId="77777777" w:rsidR="00F943B2" w:rsidRPr="00277D11" w:rsidRDefault="00F943B2" w:rsidP="00277D11">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 xml:space="preserve">Арт-терапия </w:t>
      </w:r>
      <w:r w:rsidRPr="00277D11">
        <w:rPr>
          <w:rFonts w:cs="Times New Roman"/>
          <w:color w:val="000000"/>
        </w:rPr>
        <w:t xml:space="preserve">включает в себя ряд направлений психологической работы, связанных с творчеством – это </w:t>
      </w:r>
      <w:proofErr w:type="spellStart"/>
      <w:r w:rsidRPr="00277D11">
        <w:rPr>
          <w:rFonts w:cs="Times New Roman"/>
          <w:color w:val="000000"/>
        </w:rPr>
        <w:t>изотерапия</w:t>
      </w:r>
      <w:proofErr w:type="spellEnd"/>
      <w:r w:rsidRPr="00277D11">
        <w:rPr>
          <w:rFonts w:cs="Times New Roman"/>
          <w:color w:val="000000"/>
        </w:rPr>
        <w:t xml:space="preserve">, </w:t>
      </w:r>
      <w:proofErr w:type="spellStart"/>
      <w:r w:rsidRPr="00277D11">
        <w:rPr>
          <w:rFonts w:cs="Times New Roman"/>
          <w:color w:val="000000"/>
        </w:rPr>
        <w:t>цветотерапия</w:t>
      </w:r>
      <w:proofErr w:type="spellEnd"/>
      <w:r w:rsidRPr="00277D11">
        <w:rPr>
          <w:rFonts w:cs="Times New Roman"/>
          <w:color w:val="000000"/>
        </w:rPr>
        <w:t xml:space="preserve">, фототерапия, сказкотерапия, музыкотерапия, </w:t>
      </w:r>
      <w:proofErr w:type="spellStart"/>
      <w:r w:rsidRPr="00277D11">
        <w:rPr>
          <w:rFonts w:cs="Times New Roman"/>
          <w:color w:val="000000"/>
        </w:rPr>
        <w:t>коллажирование</w:t>
      </w:r>
      <w:proofErr w:type="spellEnd"/>
      <w:r w:rsidRPr="00277D11">
        <w:rPr>
          <w:rFonts w:cs="Times New Roman"/>
          <w:color w:val="000000"/>
        </w:rPr>
        <w:t>. Психология творчества давно и успешно применяется в работе с детьми и взрослыми. Арт-терапия раскрывает многогранный внутренний потенциал человека и параллельно помогает бороться с рядом серьезных психологических проблем, в числе которых травмы, внутренние конфликты, страхи. Чаще всего арт-технологии используются в диагностике, коррекции, психотерапии.</w:t>
      </w:r>
    </w:p>
    <w:p w14:paraId="06747355" w14:textId="77777777" w:rsidR="00F943B2" w:rsidRPr="00277D11" w:rsidRDefault="00F943B2" w:rsidP="00277D11">
      <w:pPr>
        <w:pStyle w:val="af3"/>
        <w:shd w:val="clear" w:color="auto" w:fill="FFFFFF"/>
        <w:tabs>
          <w:tab w:val="left" w:pos="993"/>
        </w:tabs>
        <w:spacing w:before="0" w:after="0" w:line="276" w:lineRule="auto"/>
        <w:ind w:right="-31" w:firstLine="567"/>
        <w:jc w:val="both"/>
        <w:rPr>
          <w:rFonts w:cs="Times New Roman"/>
          <w:color w:val="000000"/>
        </w:rPr>
      </w:pPr>
      <w:r w:rsidRPr="00277D11">
        <w:rPr>
          <w:rFonts w:cs="Times New Roman"/>
          <w:color w:val="000000"/>
        </w:rPr>
        <w:lastRenderedPageBreak/>
        <w:t>По подходу к субъекту педагог-психолог использует технологии:</w:t>
      </w:r>
    </w:p>
    <w:p w14:paraId="3C7925F9" w14:textId="77777777" w:rsidR="00F943B2" w:rsidRPr="00277D11" w:rsidRDefault="00F943B2" w:rsidP="00277D11">
      <w:pPr>
        <w:pStyle w:val="af3"/>
        <w:numPr>
          <w:ilvl w:val="0"/>
          <w:numId w:val="28"/>
        </w:numPr>
        <w:shd w:val="clear" w:color="auto" w:fill="FFFFFF"/>
        <w:tabs>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 xml:space="preserve">Сотрудничества – </w:t>
      </w:r>
      <w:r w:rsidRPr="00277D11">
        <w:rPr>
          <w:rFonts w:cs="Times New Roman"/>
          <w:color w:val="000000"/>
        </w:rPr>
        <w:t xml:space="preserve">реализуют демократизм, равенство, партнерство в субъектных отношениях психолога и ребенка. Наиболее актуальной данная технология является при организации научно-исследовательской деятельности, конкурсного движения, а также в тренинговой работе. </w:t>
      </w:r>
    </w:p>
    <w:p w14:paraId="0EB28DBD" w14:textId="77777777" w:rsidR="00F943B2" w:rsidRPr="00277D11" w:rsidRDefault="00F943B2" w:rsidP="00277D11">
      <w:pPr>
        <w:pStyle w:val="af3"/>
        <w:numPr>
          <w:ilvl w:val="0"/>
          <w:numId w:val="28"/>
        </w:numPr>
        <w:shd w:val="clear" w:color="auto" w:fill="FFFFFF"/>
        <w:tabs>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Личностно-ориентированные технологии с</w:t>
      </w:r>
      <w:r w:rsidRPr="00277D11">
        <w:rPr>
          <w:rFonts w:cs="Times New Roman"/>
          <w:color w:val="000000"/>
        </w:rPr>
        <w:t>тавят в центр всей социально-психологической системы личность ребенка, обеспечение комфортных, бесконфликтных и безопасных условий ее развития, реализации ее природных потенциалов. Личностно-ориентированная технология представляет собой воплощение гуманистической философии, психологии и педагогики.</w:t>
      </w:r>
    </w:p>
    <w:p w14:paraId="72F43BB0" w14:textId="77777777" w:rsidR="00F943B2" w:rsidRPr="00277D11" w:rsidRDefault="00F943B2" w:rsidP="00277D11">
      <w:pPr>
        <w:pStyle w:val="af3"/>
        <w:numPr>
          <w:ilvl w:val="0"/>
          <w:numId w:val="28"/>
        </w:numPr>
        <w:shd w:val="clear" w:color="auto" w:fill="FFFFFF"/>
        <w:tabs>
          <w:tab w:val="left" w:pos="993"/>
        </w:tabs>
        <w:suppressAutoHyphens w:val="0"/>
        <w:spacing w:before="0" w:after="0" w:line="276" w:lineRule="auto"/>
        <w:ind w:left="0" w:right="-31" w:firstLine="567"/>
        <w:jc w:val="both"/>
        <w:rPr>
          <w:rFonts w:cs="Times New Roman"/>
        </w:rPr>
      </w:pPr>
      <w:r w:rsidRPr="00277D11">
        <w:rPr>
          <w:rFonts w:cs="Times New Roman"/>
          <w:b/>
          <w:bCs/>
          <w:color w:val="000000"/>
        </w:rPr>
        <w:t>Гуманно-личностные о</w:t>
      </w:r>
      <w:r w:rsidRPr="00277D11">
        <w:rPr>
          <w:rFonts w:cs="Times New Roman"/>
          <w:color w:val="000000"/>
        </w:rPr>
        <w:t xml:space="preserve">тличаются, прежде всего своей гуманистической сущностью, психотерапевтической направленностью на поддержку личности, помощь ей. </w:t>
      </w:r>
    </w:p>
    <w:p w14:paraId="1EA2B957" w14:textId="77777777" w:rsidR="00F943B2" w:rsidRPr="00FF04A5" w:rsidRDefault="00F943B2" w:rsidP="00277D11">
      <w:pPr>
        <w:pStyle w:val="a3"/>
        <w:numPr>
          <w:ilvl w:val="0"/>
          <w:numId w:val="29"/>
        </w:numPr>
        <w:tabs>
          <w:tab w:val="left" w:pos="993"/>
        </w:tabs>
        <w:spacing w:after="0"/>
        <w:ind w:left="0" w:right="-31" w:firstLine="567"/>
        <w:jc w:val="both"/>
        <w:rPr>
          <w:rFonts w:ascii="Times New Roman" w:hAnsi="Times New Roman"/>
          <w:sz w:val="24"/>
          <w:szCs w:val="24"/>
        </w:rPr>
      </w:pPr>
      <w:r w:rsidRPr="00FF04A5">
        <w:rPr>
          <w:rFonts w:ascii="Times New Roman" w:hAnsi="Times New Roman"/>
          <w:b/>
          <w:sz w:val="24"/>
          <w:szCs w:val="24"/>
        </w:rPr>
        <w:t>Игровые технологии.</w:t>
      </w:r>
      <w:r w:rsidR="00FF04A5" w:rsidRPr="00FF04A5">
        <w:rPr>
          <w:rFonts w:ascii="Times New Roman" w:hAnsi="Times New Roman"/>
          <w:b/>
          <w:sz w:val="24"/>
          <w:szCs w:val="24"/>
        </w:rPr>
        <w:t xml:space="preserve"> </w:t>
      </w:r>
      <w:r w:rsidRPr="00FF04A5">
        <w:rPr>
          <w:rFonts w:ascii="Times New Roman" w:hAnsi="Times New Roman"/>
          <w:sz w:val="24"/>
          <w:szCs w:val="24"/>
        </w:rPr>
        <w:t>У дошкольников происходит постепенный переход от непроизвольного внимания к произвольному. Произвольное внимание предполагает умение сосредоточиться на задании, даже если оно не очень интересно, но этому воспитатель учит детей, снова используя игровые приемы.</w:t>
      </w:r>
    </w:p>
    <w:p w14:paraId="63ACEF62"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Игровые технологии помогают</w:t>
      </w:r>
      <w:r w:rsidRPr="00277D11">
        <w:rPr>
          <w:rFonts w:ascii="Times New Roman" w:hAnsi="Times New Roman" w:cs="Times New Roman"/>
          <w:b/>
          <w:i/>
          <w:sz w:val="24"/>
          <w:szCs w:val="24"/>
        </w:rPr>
        <w:t xml:space="preserve"> в развитии памяти</w:t>
      </w:r>
      <w:r w:rsidRPr="00277D11">
        <w:rPr>
          <w:rFonts w:ascii="Times New Roman" w:hAnsi="Times New Roman" w:cs="Times New Roman"/>
          <w:sz w:val="24"/>
          <w:szCs w:val="24"/>
        </w:rPr>
        <w:t xml:space="preserve">, которая так же, как и внимание постепенно становится произвольной.  </w:t>
      </w:r>
    </w:p>
    <w:p w14:paraId="7C6865F4"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Игровые технологии способствуют</w:t>
      </w:r>
      <w:r w:rsidRPr="00277D11">
        <w:rPr>
          <w:rFonts w:ascii="Times New Roman" w:hAnsi="Times New Roman" w:cs="Times New Roman"/>
          <w:b/>
          <w:i/>
          <w:sz w:val="24"/>
          <w:szCs w:val="24"/>
        </w:rPr>
        <w:t xml:space="preserve"> развитию мышления ребенка.</w:t>
      </w:r>
      <w:r w:rsidRPr="00277D11">
        <w:rPr>
          <w:rFonts w:ascii="Times New Roman" w:hAnsi="Times New Roman" w:cs="Times New Roman"/>
          <w:sz w:val="24"/>
          <w:szCs w:val="24"/>
        </w:rPr>
        <w:t xml:space="preserve"> Используются дидактические игры, которые позволяют научить ребенка умению рассуждать, находить причинно-следственные связи, делать умозаключения.</w:t>
      </w:r>
    </w:p>
    <w:p w14:paraId="4C1C3C4C" w14:textId="77777777" w:rsidR="00F943B2" w:rsidRPr="00277D11" w:rsidRDefault="00F943B2" w:rsidP="00277D11">
      <w:pPr>
        <w:pStyle w:val="a3"/>
        <w:spacing w:after="0" w:line="276" w:lineRule="auto"/>
        <w:ind w:left="0" w:right="-31" w:firstLine="567"/>
        <w:jc w:val="both"/>
        <w:rPr>
          <w:rFonts w:ascii="Times New Roman" w:hAnsi="Times New Roman"/>
          <w:sz w:val="24"/>
          <w:szCs w:val="24"/>
        </w:rPr>
      </w:pPr>
      <w:r w:rsidRPr="00277D11">
        <w:rPr>
          <w:rFonts w:ascii="Times New Roman" w:hAnsi="Times New Roman"/>
          <w:sz w:val="24"/>
          <w:szCs w:val="24"/>
        </w:rPr>
        <w:t>С помощью игровых технологий педагог</w:t>
      </w:r>
      <w:r w:rsidRPr="00277D11">
        <w:rPr>
          <w:rFonts w:ascii="Times New Roman" w:hAnsi="Times New Roman"/>
          <w:b/>
          <w:i/>
          <w:sz w:val="24"/>
          <w:szCs w:val="24"/>
        </w:rPr>
        <w:t xml:space="preserve">  развивает творческие способности детей, творческое мышление и воображение</w:t>
      </w:r>
      <w:r w:rsidRPr="00277D11">
        <w:rPr>
          <w:rFonts w:ascii="Times New Roman" w:hAnsi="Times New Roman"/>
          <w:sz w:val="24"/>
          <w:szCs w:val="24"/>
        </w:rPr>
        <w:t xml:space="preserve">. Использование игровых приемов и методов в нестандартных, проблемных ситуациях формирует гибкое, оригинальное мышление у детей. </w:t>
      </w:r>
    </w:p>
    <w:p w14:paraId="724216C8" w14:textId="77777777" w:rsidR="00F943B2" w:rsidRPr="00FF04A5" w:rsidRDefault="00F943B2" w:rsidP="00FF04A5">
      <w:pPr>
        <w:pStyle w:val="a3"/>
        <w:numPr>
          <w:ilvl w:val="0"/>
          <w:numId w:val="29"/>
        </w:numPr>
        <w:tabs>
          <w:tab w:val="left" w:pos="993"/>
        </w:tabs>
        <w:spacing w:after="0"/>
        <w:ind w:left="0" w:right="-31" w:firstLine="567"/>
        <w:jc w:val="both"/>
        <w:rPr>
          <w:rFonts w:ascii="Times New Roman" w:hAnsi="Times New Roman"/>
          <w:sz w:val="24"/>
          <w:szCs w:val="24"/>
        </w:rPr>
      </w:pPr>
      <w:r w:rsidRPr="00FF04A5">
        <w:rPr>
          <w:rFonts w:ascii="Times New Roman" w:hAnsi="Times New Roman"/>
          <w:b/>
          <w:sz w:val="24"/>
          <w:szCs w:val="24"/>
        </w:rPr>
        <w:t>Театрально-игровая деятельность</w:t>
      </w:r>
      <w:r w:rsidRPr="00FF04A5">
        <w:rPr>
          <w:rFonts w:ascii="Times New Roman" w:hAnsi="Times New Roman"/>
          <w:sz w:val="24"/>
          <w:szCs w:val="24"/>
        </w:rPr>
        <w:t xml:space="preserve"> обогащает детей новыми впечатлениями, знаниями, умениями, развивает интерес к литературе, театру, формирует диалогическую, эмоционально-насыщенную речь, активизирует словарь, способствует нравственно-эстетическому воспитанию каждого ребенка.</w:t>
      </w:r>
    </w:p>
    <w:p w14:paraId="6C70FB6D" w14:textId="77777777" w:rsidR="00F943B2" w:rsidRDefault="00F943B2" w:rsidP="00FF04A5">
      <w:pPr>
        <w:pStyle w:val="a3"/>
        <w:numPr>
          <w:ilvl w:val="0"/>
          <w:numId w:val="29"/>
        </w:numPr>
        <w:tabs>
          <w:tab w:val="left" w:pos="993"/>
        </w:tabs>
        <w:spacing w:after="0"/>
        <w:ind w:left="0" w:right="-31" w:firstLine="567"/>
        <w:jc w:val="both"/>
        <w:rPr>
          <w:rFonts w:ascii="Times New Roman" w:hAnsi="Times New Roman"/>
          <w:sz w:val="24"/>
          <w:szCs w:val="24"/>
        </w:rPr>
      </w:pPr>
      <w:r w:rsidRPr="00FF04A5">
        <w:rPr>
          <w:rFonts w:ascii="Times New Roman" w:hAnsi="Times New Roman"/>
          <w:b/>
          <w:sz w:val="24"/>
          <w:szCs w:val="24"/>
        </w:rPr>
        <w:t>Технологии проблемного обучения.</w:t>
      </w:r>
      <w:r w:rsidR="00FF04A5" w:rsidRPr="00FF04A5">
        <w:rPr>
          <w:rFonts w:ascii="Times New Roman" w:hAnsi="Times New Roman"/>
          <w:b/>
          <w:sz w:val="24"/>
          <w:szCs w:val="24"/>
        </w:rPr>
        <w:t xml:space="preserve"> </w:t>
      </w:r>
      <w:r w:rsidRPr="00FF04A5">
        <w:rPr>
          <w:rFonts w:ascii="Times New Roman" w:hAnsi="Times New Roman"/>
          <w:b/>
          <w:i/>
          <w:sz w:val="24"/>
          <w:szCs w:val="24"/>
        </w:rPr>
        <w:t>Проблемные ситуации</w:t>
      </w:r>
      <w:r w:rsidRPr="00FF04A5">
        <w:rPr>
          <w:rFonts w:ascii="Times New Roman" w:hAnsi="Times New Roman"/>
          <w:sz w:val="24"/>
          <w:szCs w:val="24"/>
        </w:rPr>
        <w:t xml:space="preserve"> могут быть различными по содержанию неизвестного, по уровню проблемности, по виду рассогласования информации, по другим методическим особенностям. Проблемная ситуация создается с помощью активизирующих действий, вопросов взрослого, подчеркивающих новизну, важность, красоту и другие отличительные качества объекта познания. Технологии проблемного обучения могут создаваться на всех этапах процесса обучения: при объяснении, закреплении, контроле.</w:t>
      </w:r>
    </w:p>
    <w:p w14:paraId="456A7FB4" w14:textId="77777777" w:rsidR="00821514" w:rsidRDefault="00821514" w:rsidP="00821514">
      <w:pPr>
        <w:tabs>
          <w:tab w:val="left" w:pos="993"/>
        </w:tabs>
        <w:spacing w:after="0"/>
        <w:ind w:right="-31"/>
        <w:jc w:val="both"/>
        <w:rPr>
          <w:rFonts w:ascii="Times New Roman" w:hAnsi="Times New Roman"/>
          <w:sz w:val="24"/>
          <w:szCs w:val="24"/>
        </w:rPr>
      </w:pPr>
    </w:p>
    <w:p w14:paraId="21B20704" w14:textId="77777777" w:rsidR="00821514" w:rsidRDefault="00821514" w:rsidP="00821514">
      <w:pPr>
        <w:tabs>
          <w:tab w:val="left" w:pos="993"/>
        </w:tabs>
        <w:spacing w:after="0"/>
        <w:ind w:right="-31"/>
        <w:jc w:val="both"/>
        <w:rPr>
          <w:rFonts w:ascii="Times New Roman" w:hAnsi="Times New Roman"/>
          <w:sz w:val="24"/>
          <w:szCs w:val="24"/>
        </w:rPr>
      </w:pPr>
    </w:p>
    <w:p w14:paraId="45C3EA23" w14:textId="77777777" w:rsidR="00821514" w:rsidRPr="00821514" w:rsidRDefault="00821514" w:rsidP="00821514">
      <w:pPr>
        <w:tabs>
          <w:tab w:val="left" w:pos="993"/>
        </w:tabs>
        <w:spacing w:after="0"/>
        <w:ind w:right="-31"/>
        <w:jc w:val="both"/>
        <w:rPr>
          <w:rFonts w:ascii="Times New Roman" w:hAnsi="Times New Roman"/>
          <w:sz w:val="24"/>
          <w:szCs w:val="24"/>
        </w:rPr>
      </w:pPr>
    </w:p>
    <w:p w14:paraId="07FA17B6" w14:textId="77777777" w:rsidR="00F943B2" w:rsidRPr="00277D11" w:rsidRDefault="00F943B2" w:rsidP="00277D11">
      <w:pPr>
        <w:spacing w:after="0"/>
        <w:ind w:right="-31" w:firstLine="567"/>
        <w:jc w:val="both"/>
        <w:rPr>
          <w:rFonts w:ascii="Times New Roman" w:hAnsi="Times New Roman" w:cs="Times New Roman"/>
          <w:sz w:val="24"/>
          <w:szCs w:val="24"/>
        </w:rPr>
      </w:pPr>
    </w:p>
    <w:p w14:paraId="206C502D" w14:textId="77777777" w:rsidR="00F943B2" w:rsidRPr="00277D11" w:rsidRDefault="00F943B2" w:rsidP="00277D11">
      <w:pPr>
        <w:numPr>
          <w:ilvl w:val="2"/>
          <w:numId w:val="7"/>
        </w:numPr>
        <w:shd w:val="clear" w:color="auto" w:fill="FFFFFF"/>
        <w:spacing w:after="0"/>
        <w:ind w:left="0" w:right="-31" w:firstLine="567"/>
        <w:jc w:val="center"/>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Взаимодействие педагога-психолога со специалистами ДОУ</w:t>
      </w:r>
    </w:p>
    <w:p w14:paraId="764C8485" w14:textId="77777777" w:rsidR="00F943B2" w:rsidRPr="00277D11" w:rsidRDefault="00F943B2" w:rsidP="00277D11">
      <w:pPr>
        <w:shd w:val="clear" w:color="auto" w:fill="FFFFFF"/>
        <w:spacing w:after="0"/>
        <w:ind w:right="-31" w:firstLine="567"/>
        <w:jc w:val="center"/>
        <w:rPr>
          <w:rStyle w:val="10"/>
          <w:rFonts w:ascii="Times New Roman" w:eastAsia="Calibri" w:hAnsi="Times New Roman" w:cs="Times New Roman"/>
          <w:kern w:val="0"/>
          <w:sz w:val="24"/>
          <w:szCs w:val="24"/>
          <w:lang w:eastAsia="en-US"/>
        </w:rPr>
      </w:pPr>
      <w:r w:rsidRPr="00277D11">
        <w:rPr>
          <w:rStyle w:val="10"/>
          <w:rFonts w:ascii="Times New Roman" w:eastAsia="Calibri" w:hAnsi="Times New Roman" w:cs="Times New Roman"/>
          <w:kern w:val="0"/>
          <w:sz w:val="24"/>
          <w:szCs w:val="24"/>
          <w:lang w:eastAsia="en-US"/>
        </w:rPr>
        <w:t>в условиях реализации ФГОС.</w:t>
      </w:r>
    </w:p>
    <w:p w14:paraId="7084C8AA" w14:textId="77777777" w:rsidR="00F943B2" w:rsidRPr="00277D11" w:rsidRDefault="00F943B2" w:rsidP="00277D11">
      <w:pPr>
        <w:shd w:val="clear" w:color="auto" w:fill="FFFFFF"/>
        <w:spacing w:after="0"/>
        <w:ind w:right="-31" w:firstLine="567"/>
        <w:jc w:val="center"/>
        <w:rPr>
          <w:rStyle w:val="10"/>
          <w:rFonts w:ascii="Times New Roman" w:eastAsia="Calibri" w:hAnsi="Times New Roman" w:cs="Times New Roman"/>
          <w:b w:val="0"/>
          <w:bCs w:val="0"/>
          <w:kern w:val="0"/>
          <w:sz w:val="24"/>
          <w:szCs w:val="24"/>
          <w:lang w:eastAsia="en-US"/>
        </w:rPr>
      </w:pPr>
    </w:p>
    <w:p w14:paraId="311326C2" w14:textId="77777777" w:rsidR="00F943B2" w:rsidRPr="00277D11" w:rsidRDefault="00F943B2" w:rsidP="00277D11">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 руководителем  ДОУ</w:t>
      </w:r>
    </w:p>
    <w:p w14:paraId="46C2A3D6"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14:paraId="34142DE5"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14:paraId="05318C47"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3. Осуществляет поддержку в разрешении спорных и конфликтных ситуаций в коллективе.</w:t>
      </w:r>
    </w:p>
    <w:p w14:paraId="58DF2A5A"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4.    Предоставляет отчетную документацию.</w:t>
      </w:r>
    </w:p>
    <w:p w14:paraId="04689F22"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5.    Проводит индивидуальное психологическое консультирование (по запросу).</w:t>
      </w:r>
    </w:p>
    <w:p w14:paraId="3CAD8610"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6. При необходимости рекомендует администрации направлять ребенка с особенностями развития на городскую ПМПК.</w:t>
      </w:r>
    </w:p>
    <w:p w14:paraId="67FCDBD1"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7. Обеспечивает психологическую безопасность всех участников воспитательно-образовательного процесса.</w:t>
      </w:r>
    </w:p>
    <w:p w14:paraId="6A89D01E" w14:textId="77777777" w:rsidR="00F943B2" w:rsidRPr="00277D11" w:rsidRDefault="00636088"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8</w:t>
      </w:r>
      <w:r w:rsidR="00F943B2" w:rsidRPr="00277D11">
        <w:rPr>
          <w:rStyle w:val="10"/>
          <w:rFonts w:ascii="Times New Roman" w:eastAsia="Calibri" w:hAnsi="Times New Roman" w:cs="Times New Roman"/>
          <w:b w:val="0"/>
          <w:bCs w:val="0"/>
          <w:kern w:val="0"/>
          <w:sz w:val="24"/>
          <w:szCs w:val="24"/>
          <w:lang w:eastAsia="en-US"/>
        </w:rPr>
        <w:t>. Участвует в разработке основной общеобразовательной программы ДОУ в соответствии с ФГОС.</w:t>
      </w:r>
    </w:p>
    <w:p w14:paraId="4401FE04" w14:textId="77777777" w:rsidR="00F943B2" w:rsidRPr="00277D11" w:rsidRDefault="00636088"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9</w:t>
      </w:r>
      <w:r w:rsidR="00F943B2" w:rsidRPr="00277D11">
        <w:rPr>
          <w:rStyle w:val="10"/>
          <w:rFonts w:ascii="Times New Roman" w:eastAsia="Calibri" w:hAnsi="Times New Roman" w:cs="Times New Roman"/>
          <w:b w:val="0"/>
          <w:bCs w:val="0"/>
          <w:kern w:val="0"/>
          <w:sz w:val="24"/>
          <w:szCs w:val="24"/>
          <w:lang w:eastAsia="en-US"/>
        </w:rPr>
        <w:t>.  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14:paraId="1B7AC79B" w14:textId="77777777" w:rsidR="00F943B2" w:rsidRPr="00277D11" w:rsidRDefault="00636088"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10.</w:t>
      </w:r>
      <w:r w:rsidR="00F943B2" w:rsidRPr="00277D11">
        <w:rPr>
          <w:rStyle w:val="10"/>
          <w:rFonts w:ascii="Times New Roman" w:eastAsia="Calibri" w:hAnsi="Times New Roman" w:cs="Times New Roman"/>
          <w:b w:val="0"/>
          <w:bCs w:val="0"/>
          <w:kern w:val="0"/>
          <w:sz w:val="24"/>
          <w:szCs w:val="24"/>
          <w:lang w:eastAsia="en-US"/>
        </w:rPr>
        <w:t xml:space="preserve">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14:paraId="50484B37" w14:textId="77777777" w:rsidR="00F943B2" w:rsidRPr="00277D11" w:rsidRDefault="00636088"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11</w:t>
      </w:r>
      <w:r w:rsidR="00F943B2" w:rsidRPr="00277D11">
        <w:rPr>
          <w:rStyle w:val="10"/>
          <w:rFonts w:ascii="Times New Roman" w:eastAsia="Calibri" w:hAnsi="Times New Roman" w:cs="Times New Roman"/>
          <w:b w:val="0"/>
          <w:bCs w:val="0"/>
          <w:kern w:val="0"/>
          <w:sz w:val="24"/>
          <w:szCs w:val="24"/>
          <w:lang w:eastAsia="en-US"/>
        </w:rPr>
        <w:t>. Участвует в разработках методических и информационных материалов по психолого-педагогическим вопросам.</w:t>
      </w:r>
    </w:p>
    <w:p w14:paraId="007A68E2" w14:textId="77777777" w:rsidR="00F943B2" w:rsidRPr="00277D11" w:rsidRDefault="00636088"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12</w:t>
      </w:r>
      <w:r w:rsidR="00F943B2" w:rsidRPr="00277D11">
        <w:rPr>
          <w:rStyle w:val="10"/>
          <w:rFonts w:ascii="Times New Roman" w:eastAsia="Calibri" w:hAnsi="Times New Roman" w:cs="Times New Roman"/>
          <w:b w:val="0"/>
          <w:bCs w:val="0"/>
          <w:kern w:val="0"/>
          <w:sz w:val="24"/>
          <w:szCs w:val="24"/>
          <w:lang w:eastAsia="en-US"/>
        </w:rPr>
        <w:t>. Участвует в деятельности педагогического и иных советов образовательного учреждения, психолого-педагогических консилиумов, творческих групп.</w:t>
      </w:r>
    </w:p>
    <w:p w14:paraId="731648CA" w14:textId="77777777" w:rsidR="00F943B2" w:rsidRPr="00277D11" w:rsidRDefault="00636088"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13</w:t>
      </w:r>
      <w:r w:rsidR="00F943B2" w:rsidRPr="00277D11">
        <w:rPr>
          <w:rStyle w:val="10"/>
          <w:rFonts w:ascii="Times New Roman" w:eastAsia="Calibri" w:hAnsi="Times New Roman" w:cs="Times New Roman"/>
          <w:b w:val="0"/>
          <w:bCs w:val="0"/>
          <w:kern w:val="0"/>
          <w:sz w:val="24"/>
          <w:szCs w:val="24"/>
          <w:lang w:eastAsia="en-US"/>
        </w:rPr>
        <w:t>. 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14:paraId="38F37169" w14:textId="77777777" w:rsidR="00F943B2" w:rsidRPr="00277D11" w:rsidRDefault="00636088"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14</w:t>
      </w:r>
      <w:r w:rsidR="00F943B2" w:rsidRPr="00277D11">
        <w:rPr>
          <w:rStyle w:val="10"/>
          <w:rFonts w:ascii="Times New Roman" w:eastAsia="Calibri" w:hAnsi="Times New Roman" w:cs="Times New Roman"/>
          <w:b w:val="0"/>
          <w:bCs w:val="0"/>
          <w:kern w:val="0"/>
          <w:sz w:val="24"/>
          <w:szCs w:val="24"/>
          <w:lang w:eastAsia="en-US"/>
        </w:rPr>
        <w:t>.  Представляет документацию установленного образца (план работы, аналитические справки, анализ работы за год).</w:t>
      </w:r>
    </w:p>
    <w:p w14:paraId="6E528A1B"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p>
    <w:p w14:paraId="6F891A27" w14:textId="77777777" w:rsidR="00F943B2" w:rsidRPr="00277D11" w:rsidRDefault="00F943B2" w:rsidP="00277D11">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 воспитателем</w:t>
      </w:r>
    </w:p>
    <w:p w14:paraId="79BD3D2E"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Содействует формированию банка развивающих игр с учетом психологических особенностей дошкольников.</w:t>
      </w:r>
    </w:p>
    <w:p w14:paraId="6BE10704"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Участвует совместно с воспитателем в организации и проведении различных праздничных мероприятий.</w:t>
      </w:r>
    </w:p>
    <w:p w14:paraId="32D727A7"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14:paraId="03190D9C"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4. Оказывает консультативную и практическую помощь воспитателям по соответствующим направлениям их профессиональной деятельности.</w:t>
      </w:r>
    </w:p>
    <w:p w14:paraId="732BC846"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lastRenderedPageBreak/>
        <w:t xml:space="preserve">5. Составляет психолого-педагогические заключения по материалам </w:t>
      </w:r>
      <w:proofErr w:type="spellStart"/>
      <w:r w:rsidRPr="00277D11">
        <w:rPr>
          <w:rStyle w:val="10"/>
          <w:rFonts w:ascii="Times New Roman" w:eastAsia="Calibri" w:hAnsi="Times New Roman" w:cs="Times New Roman"/>
          <w:b w:val="0"/>
          <w:bCs w:val="0"/>
          <w:kern w:val="0"/>
          <w:sz w:val="24"/>
          <w:szCs w:val="24"/>
          <w:lang w:eastAsia="en-US"/>
        </w:rPr>
        <w:t>исследо-вательских</w:t>
      </w:r>
      <w:proofErr w:type="spellEnd"/>
      <w:r w:rsidRPr="00277D11">
        <w:rPr>
          <w:rStyle w:val="10"/>
          <w:rFonts w:ascii="Times New Roman" w:eastAsia="Calibri" w:hAnsi="Times New Roman" w:cs="Times New Roman"/>
          <w:b w:val="0"/>
          <w:bCs w:val="0"/>
          <w:kern w:val="0"/>
          <w:sz w:val="24"/>
          <w:szCs w:val="24"/>
          <w:lang w:eastAsia="en-US"/>
        </w:rPr>
        <w:t xml:space="preserve"> работ и ориентирует воспитателей в проблемах личностного и социального развития воспитанников.</w:t>
      </w:r>
    </w:p>
    <w:p w14:paraId="71AF24E2"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6.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14:paraId="6726E1D1"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7. Оказывает помощь воспитателям в разработке индивидуального образовательного маршрута дошкольника.</w:t>
      </w:r>
    </w:p>
    <w:p w14:paraId="59B20888"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8. Осуществляет психологическое сопровождение образовательной деятельности воспитателя.</w:t>
      </w:r>
    </w:p>
    <w:p w14:paraId="1DFE420B"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9. Оказывает психологическую профилактическую помощь воспитателям с целью предупреждения у них эмоционального выгорания.</w:t>
      </w:r>
    </w:p>
    <w:p w14:paraId="3E386468"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10. Содействует повышению уровня культуры общения воспитателя с родителями.</w:t>
      </w:r>
    </w:p>
    <w:p w14:paraId="1470BD67"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11.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14:paraId="441EE72B"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 xml:space="preserve">12. Участвует во внедрении </w:t>
      </w:r>
      <w:proofErr w:type="spellStart"/>
      <w:r w:rsidRPr="00277D11">
        <w:rPr>
          <w:rStyle w:val="10"/>
          <w:rFonts w:ascii="Times New Roman" w:eastAsia="Calibri" w:hAnsi="Times New Roman" w:cs="Times New Roman"/>
          <w:b w:val="0"/>
          <w:bCs w:val="0"/>
          <w:kern w:val="0"/>
          <w:sz w:val="24"/>
          <w:szCs w:val="24"/>
          <w:lang w:eastAsia="en-US"/>
        </w:rPr>
        <w:t>здоровьесберегающих</w:t>
      </w:r>
      <w:proofErr w:type="spellEnd"/>
      <w:r w:rsidRPr="00277D11">
        <w:rPr>
          <w:rStyle w:val="10"/>
          <w:rFonts w:ascii="Times New Roman" w:eastAsia="Calibri" w:hAnsi="Times New Roman" w:cs="Times New Roman"/>
          <w:b w:val="0"/>
          <w:bCs w:val="0"/>
          <w:kern w:val="0"/>
          <w:sz w:val="24"/>
          <w:szCs w:val="24"/>
          <w:lang w:eastAsia="en-US"/>
        </w:rPr>
        <w:t xml:space="preserve"> технологий (подготовка руки к письму, правильная осанка и т. д.).</w:t>
      </w:r>
    </w:p>
    <w:p w14:paraId="709732C9"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 xml:space="preserve">13. 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 </w:t>
      </w:r>
    </w:p>
    <w:p w14:paraId="738444E0"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p>
    <w:p w14:paraId="345328F5" w14:textId="77777777" w:rsidR="00F943B2" w:rsidRPr="00277D11" w:rsidRDefault="00F943B2" w:rsidP="00277D11">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С музыкальным руководителем</w:t>
      </w:r>
    </w:p>
    <w:p w14:paraId="755701E9"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Помогает в создании эмоционального настроя, повышении внимания.</w:t>
      </w:r>
    </w:p>
    <w:p w14:paraId="25F14FB7"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14:paraId="358BF3ED"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3. Осуществляет сопровождение на занятиях, при подготовке и проведении праздников, досуга развития памяти, внимания, координации движений.</w:t>
      </w:r>
    </w:p>
    <w:p w14:paraId="551999C5"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4.   Участвует в проведении музыкальной терапии.</w:t>
      </w:r>
    </w:p>
    <w:p w14:paraId="522D1021"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5. Обеспечивает психологическую безопасность во время проведения массовых праздничных мероприятий.</w:t>
      </w:r>
    </w:p>
    <w:p w14:paraId="25D09B9B" w14:textId="77777777" w:rsidR="00F943B2" w:rsidRPr="00277D11" w:rsidRDefault="00F943B2" w:rsidP="00277D11">
      <w:pPr>
        <w:shd w:val="clear" w:color="auto" w:fill="FFFFFF"/>
        <w:ind w:right="-31" w:firstLine="567"/>
        <w:jc w:val="both"/>
        <w:rPr>
          <w:rStyle w:val="10"/>
          <w:rFonts w:ascii="Times New Roman" w:eastAsia="Calibri" w:hAnsi="Times New Roman" w:cs="Times New Roman"/>
          <w:b w:val="0"/>
          <w:bCs w:val="0"/>
          <w:kern w:val="0"/>
          <w:sz w:val="24"/>
          <w:szCs w:val="24"/>
          <w:lang w:eastAsia="en-US"/>
        </w:rPr>
      </w:pPr>
    </w:p>
    <w:p w14:paraId="4EEE4613" w14:textId="77777777" w:rsidR="00F943B2" w:rsidRPr="00277D11" w:rsidRDefault="00F943B2" w:rsidP="00277D11">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 инструктором по физической культуре</w:t>
      </w:r>
    </w:p>
    <w:p w14:paraId="26032CA8"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Участвует в выполнении годовых задач детского сада по физическому развитию.</w:t>
      </w:r>
    </w:p>
    <w:p w14:paraId="62D4F621"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Формирует у детей, родителей и сотрудников детского сада осознание понятия «здоровья»</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и</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влияния образа жизни на состояние здоровья.</w:t>
      </w:r>
    </w:p>
    <w:p w14:paraId="1EF34CAC"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lastRenderedPageBreak/>
        <w:t>3. 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14:paraId="76D11F8C"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 xml:space="preserve">4.   Способствует развитию </w:t>
      </w:r>
      <w:proofErr w:type="spellStart"/>
      <w:r w:rsidRPr="00277D11">
        <w:rPr>
          <w:rStyle w:val="10"/>
          <w:rFonts w:ascii="Times New Roman" w:eastAsia="Calibri" w:hAnsi="Times New Roman" w:cs="Times New Roman"/>
          <w:b w:val="0"/>
          <w:bCs w:val="0"/>
          <w:kern w:val="0"/>
          <w:sz w:val="24"/>
          <w:szCs w:val="24"/>
          <w:lang w:eastAsia="en-US"/>
        </w:rPr>
        <w:t>мелкомоторных</w:t>
      </w:r>
      <w:proofErr w:type="spellEnd"/>
      <w:r w:rsidRPr="00277D11">
        <w:rPr>
          <w:rStyle w:val="10"/>
          <w:rFonts w:ascii="Times New Roman" w:eastAsia="Calibri" w:hAnsi="Times New Roman" w:cs="Times New Roman"/>
          <w:b w:val="0"/>
          <w:bCs w:val="0"/>
          <w:kern w:val="0"/>
          <w:sz w:val="24"/>
          <w:szCs w:val="24"/>
          <w:lang w:eastAsia="en-US"/>
        </w:rPr>
        <w:t xml:space="preserve"> и основных движений.</w:t>
      </w:r>
    </w:p>
    <w:p w14:paraId="4FB43F7C"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5. Способствует взаимодействию детей разных возрастов (при организации соревнований между возрастными группами: старшей и подготовительной).</w:t>
      </w:r>
    </w:p>
    <w:p w14:paraId="50F45B2D"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6. Систематизирует результаты диагностики для постановки дальнейших задач по физическому развитию.</w:t>
      </w:r>
    </w:p>
    <w:p w14:paraId="495AB31A"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 xml:space="preserve">7.   Способствует внедрению в работу </w:t>
      </w:r>
      <w:proofErr w:type="spellStart"/>
      <w:r w:rsidRPr="00277D11">
        <w:rPr>
          <w:rStyle w:val="10"/>
          <w:rFonts w:ascii="Times New Roman" w:eastAsia="Calibri" w:hAnsi="Times New Roman" w:cs="Times New Roman"/>
          <w:b w:val="0"/>
          <w:bCs w:val="0"/>
          <w:kern w:val="0"/>
          <w:sz w:val="24"/>
          <w:szCs w:val="24"/>
          <w:lang w:eastAsia="en-US"/>
        </w:rPr>
        <w:t>здоровьесберегающих</w:t>
      </w:r>
      <w:proofErr w:type="spellEnd"/>
      <w:r w:rsidRPr="00277D11">
        <w:rPr>
          <w:rStyle w:val="10"/>
          <w:rFonts w:ascii="Times New Roman" w:eastAsia="Calibri" w:hAnsi="Times New Roman" w:cs="Times New Roman"/>
          <w:b w:val="0"/>
          <w:bCs w:val="0"/>
          <w:kern w:val="0"/>
          <w:sz w:val="24"/>
          <w:szCs w:val="24"/>
          <w:lang w:eastAsia="en-US"/>
        </w:rPr>
        <w:t xml:space="preserve"> технологий.</w:t>
      </w:r>
    </w:p>
    <w:p w14:paraId="3795B98C"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8.   Способствует формированию у детей волевых качеств (настрой на победу и т. д.).</w:t>
      </w:r>
    </w:p>
    <w:p w14:paraId="05FC062E"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10.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14:paraId="3085CFC7" w14:textId="77777777" w:rsidR="00F943B2" w:rsidRPr="00277D11" w:rsidRDefault="00F943B2" w:rsidP="00277D11">
      <w:pPr>
        <w:spacing w:after="0"/>
        <w:ind w:right="-31" w:firstLine="567"/>
        <w:jc w:val="center"/>
        <w:rPr>
          <w:rFonts w:ascii="Times New Roman" w:hAnsi="Times New Roman" w:cs="Times New Roman"/>
          <w:b/>
          <w:sz w:val="24"/>
          <w:szCs w:val="24"/>
        </w:rPr>
      </w:pPr>
    </w:p>
    <w:p w14:paraId="1880E08F" w14:textId="77777777" w:rsidR="00F943B2" w:rsidRPr="00277D11" w:rsidRDefault="00F943B2" w:rsidP="00277D11">
      <w:pPr>
        <w:spacing w:after="0"/>
        <w:ind w:right="-31" w:firstLine="567"/>
        <w:jc w:val="center"/>
        <w:rPr>
          <w:rFonts w:ascii="Times New Roman" w:hAnsi="Times New Roman" w:cs="Times New Roman"/>
          <w:b/>
          <w:sz w:val="24"/>
          <w:szCs w:val="24"/>
        </w:rPr>
      </w:pPr>
    </w:p>
    <w:p w14:paraId="23338A91" w14:textId="77777777" w:rsidR="00F943B2" w:rsidRDefault="00F943B2" w:rsidP="00277D11">
      <w:pPr>
        <w:spacing w:after="0"/>
        <w:ind w:right="-31" w:firstLine="567"/>
        <w:jc w:val="center"/>
        <w:rPr>
          <w:rFonts w:ascii="Times New Roman" w:hAnsi="Times New Roman" w:cs="Times New Roman"/>
          <w:b/>
          <w:sz w:val="24"/>
          <w:szCs w:val="24"/>
        </w:rPr>
      </w:pPr>
    </w:p>
    <w:p w14:paraId="0B57B47F" w14:textId="77777777" w:rsidR="00277D11" w:rsidRDefault="00277D11" w:rsidP="00277D11">
      <w:pPr>
        <w:spacing w:after="0"/>
        <w:ind w:right="-31" w:firstLine="567"/>
        <w:jc w:val="center"/>
        <w:rPr>
          <w:rFonts w:ascii="Times New Roman" w:hAnsi="Times New Roman" w:cs="Times New Roman"/>
          <w:b/>
          <w:sz w:val="24"/>
          <w:szCs w:val="24"/>
        </w:rPr>
      </w:pPr>
    </w:p>
    <w:p w14:paraId="3EB41B1E" w14:textId="77777777" w:rsidR="00277D11" w:rsidRDefault="00277D11" w:rsidP="00277D11">
      <w:pPr>
        <w:spacing w:after="0"/>
        <w:ind w:right="-31" w:firstLine="567"/>
        <w:jc w:val="center"/>
        <w:rPr>
          <w:rFonts w:ascii="Times New Roman" w:hAnsi="Times New Roman" w:cs="Times New Roman"/>
          <w:b/>
          <w:sz w:val="24"/>
          <w:szCs w:val="24"/>
        </w:rPr>
      </w:pPr>
    </w:p>
    <w:p w14:paraId="1E812378" w14:textId="77777777" w:rsidR="00277D11" w:rsidRDefault="00277D11" w:rsidP="00277D11">
      <w:pPr>
        <w:spacing w:after="0"/>
        <w:ind w:right="-31" w:firstLine="567"/>
        <w:jc w:val="center"/>
        <w:rPr>
          <w:rFonts w:ascii="Times New Roman" w:hAnsi="Times New Roman" w:cs="Times New Roman"/>
          <w:b/>
          <w:sz w:val="24"/>
          <w:szCs w:val="24"/>
        </w:rPr>
      </w:pPr>
    </w:p>
    <w:p w14:paraId="5B3A76B4" w14:textId="77777777" w:rsidR="00FF04A5" w:rsidRDefault="00FF04A5" w:rsidP="00277D11">
      <w:pPr>
        <w:spacing w:after="0"/>
        <w:ind w:right="-31" w:firstLine="567"/>
        <w:jc w:val="center"/>
        <w:rPr>
          <w:rFonts w:ascii="Times New Roman" w:hAnsi="Times New Roman" w:cs="Times New Roman"/>
          <w:b/>
          <w:sz w:val="24"/>
          <w:szCs w:val="24"/>
        </w:rPr>
      </w:pPr>
    </w:p>
    <w:p w14:paraId="6CE8B580" w14:textId="77777777" w:rsidR="00FF04A5" w:rsidRDefault="00FF04A5" w:rsidP="00277D11">
      <w:pPr>
        <w:spacing w:after="0"/>
        <w:ind w:right="-31" w:firstLine="567"/>
        <w:jc w:val="center"/>
        <w:rPr>
          <w:rFonts w:ascii="Times New Roman" w:hAnsi="Times New Roman" w:cs="Times New Roman"/>
          <w:b/>
          <w:sz w:val="24"/>
          <w:szCs w:val="24"/>
        </w:rPr>
      </w:pPr>
    </w:p>
    <w:p w14:paraId="3687CEBC" w14:textId="77777777" w:rsidR="00FF04A5" w:rsidRDefault="00FF04A5" w:rsidP="00277D11">
      <w:pPr>
        <w:spacing w:after="0"/>
        <w:ind w:right="-31" w:firstLine="567"/>
        <w:jc w:val="center"/>
        <w:rPr>
          <w:rFonts w:ascii="Times New Roman" w:hAnsi="Times New Roman" w:cs="Times New Roman"/>
          <w:b/>
          <w:sz w:val="24"/>
          <w:szCs w:val="24"/>
        </w:rPr>
      </w:pPr>
    </w:p>
    <w:p w14:paraId="1312D70B" w14:textId="77777777" w:rsidR="00FF04A5" w:rsidRDefault="00FF04A5" w:rsidP="00277D11">
      <w:pPr>
        <w:spacing w:after="0"/>
        <w:ind w:right="-31" w:firstLine="567"/>
        <w:jc w:val="center"/>
        <w:rPr>
          <w:rFonts w:ascii="Times New Roman" w:hAnsi="Times New Roman" w:cs="Times New Roman"/>
          <w:b/>
          <w:sz w:val="24"/>
          <w:szCs w:val="24"/>
        </w:rPr>
      </w:pPr>
    </w:p>
    <w:p w14:paraId="54D0852E" w14:textId="77777777" w:rsidR="00821514" w:rsidRDefault="00821514" w:rsidP="00277D11">
      <w:pPr>
        <w:spacing w:after="0"/>
        <w:ind w:right="-31" w:firstLine="567"/>
        <w:jc w:val="center"/>
        <w:rPr>
          <w:rFonts w:ascii="Times New Roman" w:hAnsi="Times New Roman" w:cs="Times New Roman"/>
          <w:b/>
          <w:sz w:val="24"/>
          <w:szCs w:val="24"/>
        </w:rPr>
      </w:pPr>
    </w:p>
    <w:p w14:paraId="5E921ACA" w14:textId="77777777" w:rsidR="00821514" w:rsidRDefault="00821514" w:rsidP="00277D11">
      <w:pPr>
        <w:spacing w:after="0"/>
        <w:ind w:right="-31" w:firstLine="567"/>
        <w:jc w:val="center"/>
        <w:rPr>
          <w:rFonts w:ascii="Times New Roman" w:hAnsi="Times New Roman" w:cs="Times New Roman"/>
          <w:b/>
          <w:sz w:val="24"/>
          <w:szCs w:val="24"/>
        </w:rPr>
      </w:pPr>
    </w:p>
    <w:p w14:paraId="261A927F" w14:textId="77777777" w:rsidR="00821514" w:rsidRDefault="00821514" w:rsidP="00277D11">
      <w:pPr>
        <w:spacing w:after="0"/>
        <w:ind w:right="-31" w:firstLine="567"/>
        <w:jc w:val="center"/>
        <w:rPr>
          <w:rFonts w:ascii="Times New Roman" w:hAnsi="Times New Roman" w:cs="Times New Roman"/>
          <w:b/>
          <w:sz w:val="24"/>
          <w:szCs w:val="24"/>
        </w:rPr>
      </w:pPr>
    </w:p>
    <w:p w14:paraId="6472E72E" w14:textId="77777777" w:rsidR="00821514" w:rsidRDefault="00821514" w:rsidP="004E316A">
      <w:pPr>
        <w:spacing w:after="0"/>
        <w:ind w:right="-31"/>
        <w:rPr>
          <w:rFonts w:ascii="Times New Roman" w:hAnsi="Times New Roman" w:cs="Times New Roman"/>
          <w:b/>
          <w:sz w:val="24"/>
          <w:szCs w:val="24"/>
        </w:rPr>
      </w:pPr>
    </w:p>
    <w:p w14:paraId="271BAFC5" w14:textId="77777777" w:rsidR="004E316A" w:rsidRDefault="004E316A" w:rsidP="004E316A">
      <w:pPr>
        <w:spacing w:after="0"/>
        <w:ind w:right="-31"/>
        <w:rPr>
          <w:rFonts w:ascii="Times New Roman" w:hAnsi="Times New Roman" w:cs="Times New Roman"/>
          <w:b/>
          <w:sz w:val="24"/>
          <w:szCs w:val="24"/>
        </w:rPr>
      </w:pPr>
    </w:p>
    <w:p w14:paraId="6C32ED28" w14:textId="77777777" w:rsidR="00277D11" w:rsidRPr="00277D11" w:rsidRDefault="00277D11" w:rsidP="00277D11">
      <w:pPr>
        <w:spacing w:after="0"/>
        <w:ind w:right="-31" w:firstLine="567"/>
        <w:jc w:val="center"/>
        <w:rPr>
          <w:rFonts w:ascii="Times New Roman" w:hAnsi="Times New Roman" w:cs="Times New Roman"/>
          <w:b/>
          <w:sz w:val="24"/>
          <w:szCs w:val="24"/>
        </w:rPr>
      </w:pPr>
    </w:p>
    <w:p w14:paraId="78C11A81" w14:textId="77777777" w:rsidR="00636088" w:rsidRDefault="00636088" w:rsidP="00277D11">
      <w:pPr>
        <w:spacing w:after="0"/>
        <w:ind w:right="-31" w:firstLine="567"/>
        <w:jc w:val="center"/>
        <w:rPr>
          <w:rFonts w:ascii="Times New Roman" w:hAnsi="Times New Roman" w:cs="Times New Roman"/>
          <w:b/>
          <w:sz w:val="24"/>
          <w:szCs w:val="24"/>
        </w:rPr>
      </w:pPr>
    </w:p>
    <w:p w14:paraId="2322B430" w14:textId="77777777" w:rsidR="00636088" w:rsidRDefault="00636088" w:rsidP="00277D11">
      <w:pPr>
        <w:spacing w:after="0"/>
        <w:ind w:right="-31" w:firstLine="567"/>
        <w:jc w:val="center"/>
        <w:rPr>
          <w:rFonts w:ascii="Times New Roman" w:hAnsi="Times New Roman" w:cs="Times New Roman"/>
          <w:b/>
          <w:sz w:val="24"/>
          <w:szCs w:val="24"/>
        </w:rPr>
      </w:pPr>
    </w:p>
    <w:p w14:paraId="05674984"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План работы</w:t>
      </w:r>
    </w:p>
    <w:p w14:paraId="667C09A5"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педагога-психолога с воспитателями ДОУ</w:t>
      </w:r>
    </w:p>
    <w:p w14:paraId="3F8ADDBA"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20</w:t>
      </w:r>
      <w:r w:rsidR="00EE24FD">
        <w:rPr>
          <w:rFonts w:ascii="Times New Roman" w:hAnsi="Times New Roman" w:cs="Times New Roman"/>
          <w:b/>
          <w:sz w:val="24"/>
          <w:szCs w:val="24"/>
        </w:rPr>
        <w:t>20-2021</w:t>
      </w:r>
      <w:r w:rsidRPr="00277D11">
        <w:rPr>
          <w:rFonts w:ascii="Times New Roman" w:hAnsi="Times New Roman" w:cs="Times New Roman"/>
          <w:b/>
          <w:sz w:val="24"/>
          <w:szCs w:val="24"/>
        </w:rPr>
        <w:t xml:space="preserve"> </w:t>
      </w:r>
      <w:proofErr w:type="spellStart"/>
      <w:proofErr w:type="gramStart"/>
      <w:r w:rsidRPr="00277D11">
        <w:rPr>
          <w:rFonts w:ascii="Times New Roman" w:hAnsi="Times New Roman" w:cs="Times New Roman"/>
          <w:b/>
          <w:sz w:val="24"/>
          <w:szCs w:val="24"/>
        </w:rPr>
        <w:t>уч.год</w:t>
      </w:r>
      <w:proofErr w:type="spellEnd"/>
      <w:proofErr w:type="gramEnd"/>
    </w:p>
    <w:p w14:paraId="4D68F9CB" w14:textId="77777777" w:rsidR="00F943B2" w:rsidRPr="00277D11" w:rsidRDefault="00F943B2" w:rsidP="00277D11">
      <w:pPr>
        <w:spacing w:after="0"/>
        <w:ind w:right="-31" w:firstLine="567"/>
        <w:rPr>
          <w:rFonts w:ascii="Times New Roman" w:hAnsi="Times New Roman" w:cs="Times New Roman"/>
          <w:b/>
          <w:sz w:val="24"/>
          <w:szCs w:val="24"/>
        </w:rPr>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8"/>
        <w:gridCol w:w="2552"/>
        <w:gridCol w:w="3827"/>
        <w:gridCol w:w="1843"/>
        <w:gridCol w:w="2977"/>
      </w:tblGrid>
      <w:tr w:rsidR="00F943B2" w:rsidRPr="00277D11" w14:paraId="59875CF3" w14:textId="77777777" w:rsidTr="00310873">
        <w:tc>
          <w:tcPr>
            <w:tcW w:w="993" w:type="dxa"/>
          </w:tcPr>
          <w:p w14:paraId="4F43B6B0" w14:textId="77777777" w:rsidR="00F943B2" w:rsidRPr="00277D11"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w:t>
            </w:r>
          </w:p>
          <w:p w14:paraId="73C464E3" w14:textId="77777777" w:rsidR="00F943B2" w:rsidRPr="00277D11"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п/п</w:t>
            </w:r>
          </w:p>
        </w:tc>
        <w:tc>
          <w:tcPr>
            <w:tcW w:w="3118" w:type="dxa"/>
          </w:tcPr>
          <w:p w14:paraId="505F4855" w14:textId="77777777" w:rsidR="00F943B2" w:rsidRPr="00277D11" w:rsidRDefault="00F943B2" w:rsidP="00310873">
            <w:pPr>
              <w:spacing w:after="0"/>
              <w:ind w:right="-31" w:firstLine="567"/>
              <w:jc w:val="center"/>
              <w:rPr>
                <w:rFonts w:ascii="Times New Roman" w:hAnsi="Times New Roman" w:cs="Times New Roman"/>
                <w:b/>
                <w:i/>
                <w:sz w:val="24"/>
                <w:szCs w:val="24"/>
              </w:rPr>
            </w:pPr>
            <w:r w:rsidRPr="00277D11">
              <w:rPr>
                <w:rFonts w:ascii="Times New Roman" w:hAnsi="Times New Roman" w:cs="Times New Roman"/>
                <w:b/>
                <w:i/>
                <w:sz w:val="24"/>
                <w:szCs w:val="24"/>
              </w:rPr>
              <w:t>Содержание работы Тема</w:t>
            </w:r>
          </w:p>
        </w:tc>
        <w:tc>
          <w:tcPr>
            <w:tcW w:w="2552" w:type="dxa"/>
          </w:tcPr>
          <w:p w14:paraId="7266C60F" w14:textId="77777777" w:rsidR="00F943B2" w:rsidRPr="00277D11" w:rsidRDefault="00F943B2" w:rsidP="00310873">
            <w:pPr>
              <w:spacing w:after="0"/>
              <w:ind w:right="-31" w:firstLine="567"/>
              <w:jc w:val="center"/>
              <w:rPr>
                <w:rFonts w:ascii="Times New Roman" w:hAnsi="Times New Roman" w:cs="Times New Roman"/>
                <w:b/>
                <w:i/>
                <w:sz w:val="24"/>
                <w:szCs w:val="24"/>
              </w:rPr>
            </w:pPr>
            <w:r w:rsidRPr="00277D11">
              <w:rPr>
                <w:rFonts w:ascii="Times New Roman" w:hAnsi="Times New Roman" w:cs="Times New Roman"/>
                <w:b/>
                <w:i/>
                <w:sz w:val="24"/>
                <w:szCs w:val="24"/>
              </w:rPr>
              <w:t>Форма проведения</w:t>
            </w:r>
          </w:p>
        </w:tc>
        <w:tc>
          <w:tcPr>
            <w:tcW w:w="3827" w:type="dxa"/>
          </w:tcPr>
          <w:p w14:paraId="6BC91DD7" w14:textId="77777777" w:rsidR="00F943B2" w:rsidRPr="00277D11" w:rsidRDefault="00F943B2" w:rsidP="00310873">
            <w:pPr>
              <w:spacing w:after="0"/>
              <w:ind w:right="-31" w:firstLine="567"/>
              <w:jc w:val="center"/>
              <w:rPr>
                <w:rFonts w:ascii="Times New Roman" w:hAnsi="Times New Roman" w:cs="Times New Roman"/>
                <w:b/>
                <w:i/>
                <w:sz w:val="24"/>
                <w:szCs w:val="24"/>
              </w:rPr>
            </w:pPr>
            <w:r w:rsidRPr="00277D11">
              <w:rPr>
                <w:rFonts w:ascii="Times New Roman" w:hAnsi="Times New Roman" w:cs="Times New Roman"/>
                <w:b/>
                <w:i/>
                <w:sz w:val="24"/>
                <w:szCs w:val="24"/>
              </w:rPr>
              <w:t>Предполагаемый результат</w:t>
            </w:r>
          </w:p>
        </w:tc>
        <w:tc>
          <w:tcPr>
            <w:tcW w:w="1843" w:type="dxa"/>
          </w:tcPr>
          <w:p w14:paraId="1D8AACA1" w14:textId="77777777" w:rsidR="00F943B2" w:rsidRPr="00277D11" w:rsidRDefault="00F943B2" w:rsidP="00821514">
            <w:pPr>
              <w:spacing w:after="0"/>
              <w:ind w:right="-31" w:firstLine="567"/>
              <w:jc w:val="center"/>
              <w:rPr>
                <w:rFonts w:ascii="Times New Roman" w:hAnsi="Times New Roman" w:cs="Times New Roman"/>
                <w:b/>
                <w:i/>
                <w:sz w:val="24"/>
                <w:szCs w:val="24"/>
              </w:rPr>
            </w:pPr>
            <w:r w:rsidRPr="00277D11">
              <w:rPr>
                <w:rFonts w:ascii="Times New Roman" w:hAnsi="Times New Roman" w:cs="Times New Roman"/>
                <w:b/>
                <w:i/>
                <w:sz w:val="24"/>
                <w:szCs w:val="24"/>
              </w:rPr>
              <w:t>Сроки проведения</w:t>
            </w:r>
          </w:p>
        </w:tc>
        <w:tc>
          <w:tcPr>
            <w:tcW w:w="2977" w:type="dxa"/>
          </w:tcPr>
          <w:p w14:paraId="6C0D6923" w14:textId="77777777" w:rsidR="00F943B2" w:rsidRPr="00277D11" w:rsidRDefault="00F943B2" w:rsidP="00310873">
            <w:pPr>
              <w:spacing w:after="0"/>
              <w:ind w:right="-31" w:firstLine="567"/>
              <w:jc w:val="center"/>
              <w:rPr>
                <w:rFonts w:ascii="Times New Roman" w:hAnsi="Times New Roman" w:cs="Times New Roman"/>
                <w:b/>
                <w:i/>
                <w:sz w:val="24"/>
                <w:szCs w:val="24"/>
              </w:rPr>
            </w:pPr>
            <w:r w:rsidRPr="00277D11">
              <w:rPr>
                <w:rFonts w:ascii="Times New Roman" w:hAnsi="Times New Roman" w:cs="Times New Roman"/>
                <w:b/>
                <w:i/>
                <w:sz w:val="24"/>
                <w:szCs w:val="24"/>
              </w:rPr>
              <w:t>Ответственный</w:t>
            </w:r>
          </w:p>
        </w:tc>
      </w:tr>
      <w:tr w:rsidR="00F943B2" w:rsidRPr="00277D11" w14:paraId="43D89325" w14:textId="77777777" w:rsidTr="00310873">
        <w:tc>
          <w:tcPr>
            <w:tcW w:w="993" w:type="dxa"/>
          </w:tcPr>
          <w:p w14:paraId="3905AC39"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1.</w:t>
            </w:r>
          </w:p>
        </w:tc>
        <w:tc>
          <w:tcPr>
            <w:tcW w:w="3118" w:type="dxa"/>
          </w:tcPr>
          <w:p w14:paraId="29ACC74C" w14:textId="77777777" w:rsidR="00F943B2" w:rsidRPr="00277D11" w:rsidRDefault="00F943B2" w:rsidP="00FC2E34">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Проблема адаптации дошкольников к условиям детского сада</w:t>
            </w:r>
          </w:p>
        </w:tc>
        <w:tc>
          <w:tcPr>
            <w:tcW w:w="2552" w:type="dxa"/>
          </w:tcPr>
          <w:p w14:paraId="6466781D"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Индивидуальные и групповые консультации</w:t>
            </w:r>
          </w:p>
        </w:tc>
        <w:tc>
          <w:tcPr>
            <w:tcW w:w="3827" w:type="dxa"/>
          </w:tcPr>
          <w:p w14:paraId="4A1AD1A4"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Создать условия для благополучного включения ребенка в новую социальную среду</w:t>
            </w:r>
          </w:p>
        </w:tc>
        <w:tc>
          <w:tcPr>
            <w:tcW w:w="1843" w:type="dxa"/>
          </w:tcPr>
          <w:p w14:paraId="01E96A02" w14:textId="77777777" w:rsidR="00F943B2" w:rsidRPr="00277D11" w:rsidRDefault="00821514" w:rsidP="00310873">
            <w:pPr>
              <w:spacing w:after="0"/>
              <w:ind w:right="-31" w:firstLine="567"/>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977" w:type="dxa"/>
          </w:tcPr>
          <w:p w14:paraId="729471A4"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6D109539" w14:textId="77777777" w:rsidTr="00310873">
        <w:tc>
          <w:tcPr>
            <w:tcW w:w="993" w:type="dxa"/>
          </w:tcPr>
          <w:p w14:paraId="6691D8DE"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2.</w:t>
            </w:r>
          </w:p>
        </w:tc>
        <w:tc>
          <w:tcPr>
            <w:tcW w:w="3118" w:type="dxa"/>
          </w:tcPr>
          <w:p w14:paraId="0439A21B" w14:textId="77777777" w:rsidR="00F943B2" w:rsidRPr="00277D11" w:rsidRDefault="00821514" w:rsidP="00FC2E34">
            <w:pPr>
              <w:spacing w:before="100" w:beforeAutospacing="1" w:after="100" w:afterAutospacing="1"/>
              <w:ind w:right="-31"/>
              <w:rPr>
                <w:rFonts w:ascii="Times New Roman" w:hAnsi="Times New Roman" w:cs="Times New Roman"/>
                <w:b/>
                <w:sz w:val="24"/>
                <w:szCs w:val="24"/>
              </w:rPr>
            </w:pPr>
            <w:r>
              <w:rPr>
                <w:rFonts w:ascii="Times New Roman" w:hAnsi="Times New Roman" w:cs="Times New Roman"/>
                <w:sz w:val="24"/>
                <w:szCs w:val="24"/>
              </w:rPr>
              <w:t xml:space="preserve">«Основные показатели изменений в поведении ребенка  период адаптации к дошкольному учреждению» </w:t>
            </w:r>
          </w:p>
        </w:tc>
        <w:tc>
          <w:tcPr>
            <w:tcW w:w="2552" w:type="dxa"/>
          </w:tcPr>
          <w:p w14:paraId="320C970A"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Консультация для воспитателей младших групп</w:t>
            </w:r>
          </w:p>
        </w:tc>
        <w:tc>
          <w:tcPr>
            <w:tcW w:w="3827" w:type="dxa"/>
          </w:tcPr>
          <w:p w14:paraId="280B1B13"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w:t>
            </w:r>
          </w:p>
        </w:tc>
        <w:tc>
          <w:tcPr>
            <w:tcW w:w="1843" w:type="dxa"/>
          </w:tcPr>
          <w:p w14:paraId="4D1A6378"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Октябрь</w:t>
            </w:r>
          </w:p>
        </w:tc>
        <w:tc>
          <w:tcPr>
            <w:tcW w:w="2977" w:type="dxa"/>
          </w:tcPr>
          <w:p w14:paraId="0866DBF2"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 психолог</w:t>
            </w:r>
          </w:p>
        </w:tc>
      </w:tr>
      <w:tr w:rsidR="00F943B2" w:rsidRPr="00277D11" w14:paraId="29E3CE63" w14:textId="77777777" w:rsidTr="00310873">
        <w:tc>
          <w:tcPr>
            <w:tcW w:w="993" w:type="dxa"/>
          </w:tcPr>
          <w:p w14:paraId="3039A265"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3.</w:t>
            </w:r>
          </w:p>
        </w:tc>
        <w:tc>
          <w:tcPr>
            <w:tcW w:w="3118" w:type="dxa"/>
          </w:tcPr>
          <w:p w14:paraId="2E17CBBE"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Посещение развивающих занятий в адаптационный период в младших группах.</w:t>
            </w:r>
          </w:p>
        </w:tc>
        <w:tc>
          <w:tcPr>
            <w:tcW w:w="2552" w:type="dxa"/>
          </w:tcPr>
          <w:p w14:paraId="61F003B3"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Наблюдение в группе</w:t>
            </w:r>
          </w:p>
        </w:tc>
        <w:tc>
          <w:tcPr>
            <w:tcW w:w="3827" w:type="dxa"/>
          </w:tcPr>
          <w:p w14:paraId="4FCAD566" w14:textId="77777777" w:rsidR="00F943B2" w:rsidRPr="00277D11" w:rsidRDefault="00F943B2" w:rsidP="00FC2E34">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Обработка данных, психолого-педагогический анализ занятий.</w:t>
            </w:r>
          </w:p>
        </w:tc>
        <w:tc>
          <w:tcPr>
            <w:tcW w:w="1843" w:type="dxa"/>
          </w:tcPr>
          <w:p w14:paraId="33698F0F"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Ноябрь</w:t>
            </w:r>
          </w:p>
        </w:tc>
        <w:tc>
          <w:tcPr>
            <w:tcW w:w="2977" w:type="dxa"/>
          </w:tcPr>
          <w:p w14:paraId="73A20697"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57A236C9" w14:textId="77777777" w:rsidTr="00310873">
        <w:tc>
          <w:tcPr>
            <w:tcW w:w="993" w:type="dxa"/>
          </w:tcPr>
          <w:p w14:paraId="23716570"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4.</w:t>
            </w:r>
          </w:p>
        </w:tc>
        <w:tc>
          <w:tcPr>
            <w:tcW w:w="3118" w:type="dxa"/>
          </w:tcPr>
          <w:p w14:paraId="504D3960" w14:textId="77777777" w:rsidR="00F943B2" w:rsidRPr="00277D11" w:rsidRDefault="00821514" w:rsidP="00FC2E34">
            <w:pPr>
              <w:spacing w:after="0"/>
              <w:ind w:right="-31"/>
              <w:rPr>
                <w:rFonts w:ascii="Times New Roman" w:hAnsi="Times New Roman" w:cs="Times New Roman"/>
                <w:sz w:val="24"/>
                <w:szCs w:val="24"/>
              </w:rPr>
            </w:pPr>
            <w:r>
              <w:rPr>
                <w:rStyle w:val="c2"/>
                <w:rFonts w:ascii="Times New Roman" w:hAnsi="Times New Roman"/>
                <w:color w:val="000000"/>
                <w:sz w:val="24"/>
                <w:szCs w:val="24"/>
              </w:rPr>
              <w:t>«</w:t>
            </w:r>
            <w:r w:rsidR="004C295C">
              <w:rPr>
                <w:rStyle w:val="c2"/>
                <w:rFonts w:ascii="Times New Roman" w:hAnsi="Times New Roman"/>
                <w:color w:val="000000"/>
                <w:sz w:val="24"/>
                <w:szCs w:val="24"/>
              </w:rPr>
              <w:t xml:space="preserve">Особенности внимания детей </w:t>
            </w:r>
            <w:proofErr w:type="spellStart"/>
            <w:r w:rsidR="004C295C">
              <w:rPr>
                <w:rStyle w:val="c2"/>
                <w:rFonts w:ascii="Times New Roman" w:hAnsi="Times New Roman"/>
                <w:color w:val="000000"/>
                <w:sz w:val="24"/>
                <w:szCs w:val="24"/>
              </w:rPr>
              <w:t>дощкольного</w:t>
            </w:r>
            <w:proofErr w:type="spellEnd"/>
            <w:r w:rsidR="004C295C">
              <w:rPr>
                <w:rStyle w:val="c2"/>
                <w:rFonts w:ascii="Times New Roman" w:hAnsi="Times New Roman"/>
                <w:color w:val="000000"/>
                <w:sz w:val="24"/>
                <w:szCs w:val="24"/>
              </w:rPr>
              <w:t xml:space="preserve"> возраста»</w:t>
            </w:r>
          </w:p>
        </w:tc>
        <w:tc>
          <w:tcPr>
            <w:tcW w:w="2552" w:type="dxa"/>
          </w:tcPr>
          <w:p w14:paraId="3D9F00DA" w14:textId="77777777" w:rsidR="00F943B2" w:rsidRPr="00277D11" w:rsidRDefault="00821514" w:rsidP="00FC2E34">
            <w:pPr>
              <w:spacing w:after="0"/>
              <w:ind w:right="-31"/>
              <w:rPr>
                <w:rFonts w:ascii="Times New Roman" w:hAnsi="Times New Roman" w:cs="Times New Roman"/>
                <w:b/>
                <w:sz w:val="24"/>
                <w:szCs w:val="24"/>
              </w:rPr>
            </w:pPr>
            <w:r>
              <w:rPr>
                <w:rFonts w:ascii="Times New Roman" w:hAnsi="Times New Roman" w:cs="Times New Roman"/>
                <w:sz w:val="24"/>
                <w:szCs w:val="24"/>
              </w:rPr>
              <w:t>Выступление на педагогическом часе</w:t>
            </w:r>
          </w:p>
        </w:tc>
        <w:tc>
          <w:tcPr>
            <w:tcW w:w="3827" w:type="dxa"/>
          </w:tcPr>
          <w:p w14:paraId="17F07108" w14:textId="77777777" w:rsidR="00F943B2" w:rsidRPr="00277D11" w:rsidRDefault="00821514" w:rsidP="00FC2E34">
            <w:pPr>
              <w:spacing w:after="0"/>
              <w:ind w:right="-31"/>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компетентности воспитателей</w:t>
            </w:r>
          </w:p>
        </w:tc>
        <w:tc>
          <w:tcPr>
            <w:tcW w:w="1843" w:type="dxa"/>
          </w:tcPr>
          <w:p w14:paraId="7E2CFE78"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Декабрь</w:t>
            </w:r>
          </w:p>
        </w:tc>
        <w:tc>
          <w:tcPr>
            <w:tcW w:w="2977" w:type="dxa"/>
          </w:tcPr>
          <w:p w14:paraId="1F2B3523"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1C7AEBD0" w14:textId="77777777" w:rsidTr="00310873">
        <w:tc>
          <w:tcPr>
            <w:tcW w:w="993" w:type="dxa"/>
          </w:tcPr>
          <w:p w14:paraId="051CAA45"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5.</w:t>
            </w:r>
          </w:p>
        </w:tc>
        <w:tc>
          <w:tcPr>
            <w:tcW w:w="3118" w:type="dxa"/>
          </w:tcPr>
          <w:p w14:paraId="37BCC619" w14:textId="77777777" w:rsidR="00F943B2" w:rsidRPr="00277D11" w:rsidRDefault="004C295C" w:rsidP="00FC2E34">
            <w:pPr>
              <w:spacing w:after="0"/>
              <w:ind w:right="-31"/>
              <w:rPr>
                <w:rFonts w:ascii="Times New Roman" w:hAnsi="Times New Roman" w:cs="Times New Roman"/>
                <w:b/>
                <w:sz w:val="24"/>
                <w:szCs w:val="24"/>
              </w:rPr>
            </w:pPr>
            <w:r>
              <w:rPr>
                <w:rStyle w:val="c2"/>
                <w:rFonts w:ascii="Times New Roman" w:hAnsi="Times New Roman"/>
                <w:color w:val="000000"/>
                <w:sz w:val="24"/>
                <w:szCs w:val="24"/>
              </w:rPr>
              <w:t>«Психофизиологическая готовность к школе</w:t>
            </w:r>
            <w:r w:rsidR="00821514">
              <w:rPr>
                <w:rStyle w:val="c2"/>
                <w:rFonts w:ascii="Times New Roman" w:hAnsi="Times New Roman"/>
                <w:color w:val="000000"/>
                <w:sz w:val="24"/>
                <w:szCs w:val="24"/>
              </w:rPr>
              <w:t>»</w:t>
            </w:r>
          </w:p>
        </w:tc>
        <w:tc>
          <w:tcPr>
            <w:tcW w:w="2552" w:type="dxa"/>
          </w:tcPr>
          <w:p w14:paraId="60088D4A" w14:textId="77777777" w:rsidR="00F943B2" w:rsidRPr="00277D11" w:rsidRDefault="00821514" w:rsidP="00FC2E34">
            <w:pPr>
              <w:spacing w:after="0"/>
              <w:ind w:right="-31"/>
              <w:rPr>
                <w:rFonts w:ascii="Times New Roman" w:hAnsi="Times New Roman" w:cs="Times New Roman"/>
                <w:sz w:val="24"/>
                <w:szCs w:val="24"/>
              </w:rPr>
            </w:pPr>
            <w:r w:rsidRPr="00821514">
              <w:rPr>
                <w:rFonts w:ascii="Times New Roman" w:hAnsi="Times New Roman" w:cs="Times New Roman"/>
                <w:sz w:val="24"/>
                <w:szCs w:val="24"/>
              </w:rPr>
              <w:t>Консультация для воспитателей</w:t>
            </w:r>
          </w:p>
        </w:tc>
        <w:tc>
          <w:tcPr>
            <w:tcW w:w="3827" w:type="dxa"/>
          </w:tcPr>
          <w:p w14:paraId="4321326A"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c>
          <w:tcPr>
            <w:tcW w:w="1843" w:type="dxa"/>
          </w:tcPr>
          <w:p w14:paraId="6B97E0E0" w14:textId="77777777" w:rsidR="00F943B2" w:rsidRPr="00277D11" w:rsidRDefault="00821514" w:rsidP="00310873">
            <w:pPr>
              <w:spacing w:after="0"/>
              <w:ind w:right="-31" w:firstLine="567"/>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77" w:type="dxa"/>
          </w:tcPr>
          <w:p w14:paraId="3C9ADF72"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799CA4C1" w14:textId="77777777" w:rsidTr="00310873">
        <w:tc>
          <w:tcPr>
            <w:tcW w:w="993" w:type="dxa"/>
          </w:tcPr>
          <w:p w14:paraId="32B54469"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6.</w:t>
            </w:r>
          </w:p>
        </w:tc>
        <w:tc>
          <w:tcPr>
            <w:tcW w:w="3118" w:type="dxa"/>
          </w:tcPr>
          <w:p w14:paraId="6F0E2C4F" w14:textId="77777777" w:rsidR="00F943B2" w:rsidRPr="00277D11" w:rsidRDefault="004C295C" w:rsidP="00FC2E34">
            <w:pPr>
              <w:spacing w:after="0"/>
              <w:ind w:right="-31"/>
              <w:rPr>
                <w:rStyle w:val="c2"/>
                <w:rFonts w:ascii="Times New Roman" w:hAnsi="Times New Roman"/>
                <w:color w:val="000000"/>
                <w:sz w:val="24"/>
                <w:szCs w:val="24"/>
              </w:rPr>
            </w:pPr>
            <w:r>
              <w:rPr>
                <w:rFonts w:ascii="Times New Roman" w:hAnsi="Times New Roman" w:cs="Times New Roman"/>
                <w:color w:val="000000"/>
                <w:sz w:val="24"/>
                <w:szCs w:val="24"/>
              </w:rPr>
              <w:t>«Эмоциональные нарушения у детей старшего дошкольного возраста»</w:t>
            </w:r>
            <w:r w:rsidR="00821514">
              <w:rPr>
                <w:rFonts w:ascii="Times New Roman" w:hAnsi="Times New Roman" w:cs="Times New Roman"/>
                <w:color w:val="000000"/>
                <w:sz w:val="24"/>
                <w:szCs w:val="24"/>
              </w:rPr>
              <w:t>»</w:t>
            </w:r>
          </w:p>
        </w:tc>
        <w:tc>
          <w:tcPr>
            <w:tcW w:w="2552" w:type="dxa"/>
          </w:tcPr>
          <w:p w14:paraId="0DC6CD6F" w14:textId="77777777" w:rsidR="00F943B2" w:rsidRPr="00277D11" w:rsidRDefault="00821514" w:rsidP="00FC2E34">
            <w:pPr>
              <w:spacing w:after="0"/>
              <w:ind w:right="-31"/>
              <w:rPr>
                <w:rFonts w:ascii="Times New Roman" w:hAnsi="Times New Roman" w:cs="Times New Roman"/>
                <w:sz w:val="24"/>
                <w:szCs w:val="24"/>
              </w:rPr>
            </w:pPr>
            <w:r>
              <w:rPr>
                <w:rFonts w:ascii="Times New Roman" w:hAnsi="Times New Roman" w:cs="Times New Roman"/>
                <w:sz w:val="24"/>
                <w:szCs w:val="24"/>
              </w:rPr>
              <w:t>Подбор материала и выпуск буклетов</w:t>
            </w:r>
          </w:p>
        </w:tc>
        <w:tc>
          <w:tcPr>
            <w:tcW w:w="3827" w:type="dxa"/>
          </w:tcPr>
          <w:p w14:paraId="1EC3E32F"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c>
          <w:tcPr>
            <w:tcW w:w="1843" w:type="dxa"/>
          </w:tcPr>
          <w:p w14:paraId="5BEF3CF7" w14:textId="77777777" w:rsidR="00F943B2" w:rsidRPr="00277D11" w:rsidRDefault="00821514" w:rsidP="00310873">
            <w:pPr>
              <w:spacing w:after="0"/>
              <w:ind w:right="-31" w:firstLine="567"/>
              <w:jc w:val="center"/>
              <w:rPr>
                <w:rFonts w:ascii="Times New Roman" w:hAnsi="Times New Roman" w:cs="Times New Roman"/>
                <w:sz w:val="24"/>
                <w:szCs w:val="24"/>
              </w:rPr>
            </w:pPr>
            <w:r>
              <w:rPr>
                <w:rFonts w:ascii="Times New Roman" w:hAnsi="Times New Roman" w:cs="Times New Roman"/>
                <w:sz w:val="24"/>
                <w:szCs w:val="24"/>
              </w:rPr>
              <w:t>Март</w:t>
            </w:r>
          </w:p>
        </w:tc>
        <w:tc>
          <w:tcPr>
            <w:tcW w:w="2977" w:type="dxa"/>
          </w:tcPr>
          <w:p w14:paraId="0402C718"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5C3D446E" w14:textId="77777777" w:rsidTr="00310873">
        <w:tc>
          <w:tcPr>
            <w:tcW w:w="993" w:type="dxa"/>
          </w:tcPr>
          <w:p w14:paraId="0969736E" w14:textId="77777777" w:rsidR="00F943B2" w:rsidRPr="00277D11" w:rsidRDefault="00821514" w:rsidP="00821514">
            <w:pPr>
              <w:spacing w:after="0"/>
              <w:ind w:right="-31"/>
              <w:rPr>
                <w:rFonts w:ascii="Times New Roman" w:hAnsi="Times New Roman" w:cs="Times New Roman"/>
                <w:sz w:val="24"/>
                <w:szCs w:val="24"/>
              </w:rPr>
            </w:pPr>
            <w:r>
              <w:rPr>
                <w:rFonts w:ascii="Times New Roman" w:hAnsi="Times New Roman" w:cs="Times New Roman"/>
                <w:sz w:val="24"/>
                <w:szCs w:val="24"/>
              </w:rPr>
              <w:t>7</w:t>
            </w:r>
            <w:r w:rsidR="00F943B2" w:rsidRPr="00277D11">
              <w:rPr>
                <w:rFonts w:ascii="Times New Roman" w:hAnsi="Times New Roman" w:cs="Times New Roman"/>
                <w:sz w:val="24"/>
                <w:szCs w:val="24"/>
              </w:rPr>
              <w:t>.</w:t>
            </w:r>
          </w:p>
        </w:tc>
        <w:tc>
          <w:tcPr>
            <w:tcW w:w="3118" w:type="dxa"/>
          </w:tcPr>
          <w:p w14:paraId="2D7E0B6B" w14:textId="77777777" w:rsidR="00F943B2" w:rsidRPr="00277D11" w:rsidRDefault="004C295C" w:rsidP="00FC2E34">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Тренинг с элементами релаксации «Улыбнись этому миру!»</w:t>
            </w:r>
          </w:p>
          <w:p w14:paraId="5788D426" w14:textId="77777777" w:rsidR="00F943B2" w:rsidRPr="00277D11" w:rsidRDefault="00F943B2" w:rsidP="00310873">
            <w:pPr>
              <w:spacing w:after="0"/>
              <w:ind w:right="-31" w:firstLine="567"/>
              <w:jc w:val="center"/>
              <w:rPr>
                <w:rFonts w:ascii="Times New Roman" w:hAnsi="Times New Roman" w:cs="Times New Roman"/>
                <w:b/>
                <w:sz w:val="24"/>
                <w:szCs w:val="24"/>
              </w:rPr>
            </w:pPr>
          </w:p>
        </w:tc>
        <w:tc>
          <w:tcPr>
            <w:tcW w:w="2552" w:type="dxa"/>
          </w:tcPr>
          <w:p w14:paraId="373F8C33" w14:textId="77777777" w:rsidR="00F943B2" w:rsidRPr="00277D11" w:rsidRDefault="004C295C" w:rsidP="00FC2E34">
            <w:pPr>
              <w:spacing w:after="0"/>
              <w:ind w:right="-31"/>
              <w:rPr>
                <w:rFonts w:ascii="Times New Roman" w:hAnsi="Times New Roman" w:cs="Times New Roman"/>
                <w:b/>
                <w:sz w:val="24"/>
                <w:szCs w:val="24"/>
              </w:rPr>
            </w:pPr>
            <w:r>
              <w:rPr>
                <w:rFonts w:ascii="Times New Roman" w:hAnsi="Times New Roman" w:cs="Times New Roman"/>
                <w:sz w:val="24"/>
                <w:szCs w:val="24"/>
              </w:rPr>
              <w:t>Выступление на педагогическом часе</w:t>
            </w:r>
          </w:p>
        </w:tc>
        <w:tc>
          <w:tcPr>
            <w:tcW w:w="3827" w:type="dxa"/>
          </w:tcPr>
          <w:p w14:paraId="1BF24491" w14:textId="77777777" w:rsidR="00F943B2" w:rsidRPr="00277D11" w:rsidRDefault="004C295C" w:rsidP="00FC2E34">
            <w:pPr>
              <w:spacing w:after="0"/>
              <w:ind w:right="-31"/>
              <w:rPr>
                <w:rFonts w:ascii="Times New Roman" w:hAnsi="Times New Roman" w:cs="Times New Roman"/>
                <w:sz w:val="24"/>
                <w:szCs w:val="24"/>
              </w:rPr>
            </w:pPr>
            <w:r>
              <w:rPr>
                <w:rFonts w:ascii="Times New Roman" w:hAnsi="Times New Roman" w:cs="Times New Roman"/>
                <w:sz w:val="24"/>
                <w:szCs w:val="24"/>
              </w:rPr>
              <w:t>Снятие эмоционального напряжения педагогов.</w:t>
            </w:r>
          </w:p>
        </w:tc>
        <w:tc>
          <w:tcPr>
            <w:tcW w:w="1843" w:type="dxa"/>
          </w:tcPr>
          <w:p w14:paraId="383D1F74"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Апрель</w:t>
            </w:r>
          </w:p>
        </w:tc>
        <w:tc>
          <w:tcPr>
            <w:tcW w:w="2977" w:type="dxa"/>
          </w:tcPr>
          <w:p w14:paraId="1BEC8880"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1A10CD9D" w14:textId="77777777" w:rsidTr="00310873">
        <w:tc>
          <w:tcPr>
            <w:tcW w:w="993" w:type="dxa"/>
          </w:tcPr>
          <w:p w14:paraId="35771710" w14:textId="77777777" w:rsidR="00F943B2" w:rsidRPr="00277D11" w:rsidRDefault="00821514" w:rsidP="00821514">
            <w:pPr>
              <w:spacing w:after="0"/>
              <w:ind w:right="-31"/>
              <w:rPr>
                <w:rFonts w:ascii="Times New Roman" w:hAnsi="Times New Roman" w:cs="Times New Roman"/>
                <w:sz w:val="24"/>
                <w:szCs w:val="24"/>
              </w:rPr>
            </w:pPr>
            <w:r>
              <w:rPr>
                <w:rFonts w:ascii="Times New Roman" w:hAnsi="Times New Roman" w:cs="Times New Roman"/>
                <w:sz w:val="24"/>
                <w:szCs w:val="24"/>
              </w:rPr>
              <w:lastRenderedPageBreak/>
              <w:t>8</w:t>
            </w:r>
            <w:r w:rsidR="00F943B2" w:rsidRPr="00277D11">
              <w:rPr>
                <w:rFonts w:ascii="Times New Roman" w:hAnsi="Times New Roman" w:cs="Times New Roman"/>
                <w:sz w:val="24"/>
                <w:szCs w:val="24"/>
              </w:rPr>
              <w:t>.</w:t>
            </w:r>
          </w:p>
        </w:tc>
        <w:tc>
          <w:tcPr>
            <w:tcW w:w="3118" w:type="dxa"/>
          </w:tcPr>
          <w:p w14:paraId="34BC9841" w14:textId="77777777" w:rsidR="00F943B2" w:rsidRPr="00277D11" w:rsidRDefault="00821514" w:rsidP="00FC2E34">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Результаты психологичес</w:t>
            </w:r>
            <w:r w:rsidR="00F943B2" w:rsidRPr="00277D11">
              <w:rPr>
                <w:rStyle w:val="c2"/>
                <w:rFonts w:ascii="Times New Roman" w:hAnsi="Times New Roman"/>
                <w:color w:val="000000"/>
                <w:sz w:val="24"/>
                <w:szCs w:val="24"/>
              </w:rPr>
              <w:t xml:space="preserve">кой диагностики детей в </w:t>
            </w:r>
            <w:proofErr w:type="spellStart"/>
            <w:r w:rsidR="00F943B2" w:rsidRPr="00277D11">
              <w:rPr>
                <w:rStyle w:val="c2"/>
                <w:rFonts w:ascii="Times New Roman" w:hAnsi="Times New Roman"/>
                <w:color w:val="000000"/>
                <w:sz w:val="24"/>
                <w:szCs w:val="24"/>
              </w:rPr>
              <w:t>подготов</w:t>
            </w:r>
            <w:proofErr w:type="spellEnd"/>
            <w:r w:rsidR="00F943B2" w:rsidRPr="00277D11">
              <w:rPr>
                <w:rStyle w:val="c2"/>
                <w:rFonts w:ascii="Times New Roman" w:hAnsi="Times New Roman"/>
                <w:color w:val="000000"/>
                <w:sz w:val="24"/>
                <w:szCs w:val="24"/>
              </w:rPr>
              <w:t>. к школе группах (итоги диагностики).</w:t>
            </w:r>
          </w:p>
        </w:tc>
        <w:tc>
          <w:tcPr>
            <w:tcW w:w="2552" w:type="dxa"/>
          </w:tcPr>
          <w:p w14:paraId="4229CE7A" w14:textId="77777777" w:rsidR="00F943B2" w:rsidRPr="00277D11" w:rsidRDefault="00F943B2" w:rsidP="00FC2E34">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 xml:space="preserve">Беседа с </w:t>
            </w:r>
            <w:r w:rsidRPr="00277D11">
              <w:rPr>
                <w:rFonts w:ascii="Times New Roman" w:hAnsi="Times New Roman" w:cs="Times New Roman"/>
                <w:sz w:val="24"/>
                <w:szCs w:val="24"/>
              </w:rPr>
              <w:t xml:space="preserve">воспитателями </w:t>
            </w:r>
            <w:r w:rsidRPr="00277D11">
              <w:rPr>
                <w:rStyle w:val="c2"/>
                <w:rFonts w:ascii="Times New Roman" w:hAnsi="Times New Roman"/>
                <w:color w:val="000000"/>
                <w:sz w:val="24"/>
                <w:szCs w:val="24"/>
              </w:rPr>
              <w:t xml:space="preserve"> подготовительных групп.</w:t>
            </w:r>
          </w:p>
        </w:tc>
        <w:tc>
          <w:tcPr>
            <w:tcW w:w="3827" w:type="dxa"/>
          </w:tcPr>
          <w:p w14:paraId="58E3087E"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Анализ результатов –  готовности к школьному обучению</w:t>
            </w:r>
          </w:p>
          <w:p w14:paraId="18C9B260" w14:textId="77777777" w:rsidR="00F943B2" w:rsidRPr="00277D11" w:rsidRDefault="00F943B2" w:rsidP="00310873">
            <w:pPr>
              <w:spacing w:after="0"/>
              <w:ind w:right="-31" w:firstLine="567"/>
              <w:jc w:val="center"/>
              <w:rPr>
                <w:rFonts w:ascii="Times New Roman" w:hAnsi="Times New Roman" w:cs="Times New Roman"/>
                <w:sz w:val="24"/>
                <w:szCs w:val="24"/>
              </w:rPr>
            </w:pPr>
          </w:p>
        </w:tc>
        <w:tc>
          <w:tcPr>
            <w:tcW w:w="1843" w:type="dxa"/>
          </w:tcPr>
          <w:p w14:paraId="0CCCD63C"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Май</w:t>
            </w:r>
          </w:p>
        </w:tc>
        <w:tc>
          <w:tcPr>
            <w:tcW w:w="2977" w:type="dxa"/>
          </w:tcPr>
          <w:p w14:paraId="2943689B"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7860EB70" w14:textId="77777777" w:rsidTr="00310873">
        <w:tc>
          <w:tcPr>
            <w:tcW w:w="993" w:type="dxa"/>
          </w:tcPr>
          <w:p w14:paraId="11ACC892" w14:textId="77777777" w:rsidR="00F943B2" w:rsidRPr="00277D11" w:rsidRDefault="00821514" w:rsidP="00821514">
            <w:pPr>
              <w:spacing w:after="0"/>
              <w:ind w:right="-31"/>
              <w:rPr>
                <w:rFonts w:ascii="Times New Roman" w:hAnsi="Times New Roman" w:cs="Times New Roman"/>
                <w:sz w:val="24"/>
                <w:szCs w:val="24"/>
              </w:rPr>
            </w:pPr>
            <w:r>
              <w:rPr>
                <w:rFonts w:ascii="Times New Roman" w:hAnsi="Times New Roman" w:cs="Times New Roman"/>
                <w:sz w:val="24"/>
                <w:szCs w:val="24"/>
              </w:rPr>
              <w:t>9</w:t>
            </w:r>
            <w:r w:rsidR="00F943B2" w:rsidRPr="00277D11">
              <w:rPr>
                <w:rFonts w:ascii="Times New Roman" w:hAnsi="Times New Roman" w:cs="Times New Roman"/>
                <w:sz w:val="24"/>
                <w:szCs w:val="24"/>
              </w:rPr>
              <w:t>.</w:t>
            </w:r>
          </w:p>
        </w:tc>
        <w:tc>
          <w:tcPr>
            <w:tcW w:w="3118" w:type="dxa"/>
          </w:tcPr>
          <w:p w14:paraId="2C9735EC" w14:textId="77777777" w:rsidR="00F943B2" w:rsidRPr="00277D11" w:rsidRDefault="00F943B2" w:rsidP="00FC2E34">
            <w:pPr>
              <w:spacing w:after="0"/>
              <w:ind w:right="-31"/>
              <w:rPr>
                <w:rStyle w:val="c2"/>
                <w:rFonts w:ascii="Times New Roman" w:hAnsi="Times New Roman"/>
                <w:color w:val="000000"/>
                <w:sz w:val="24"/>
                <w:szCs w:val="24"/>
              </w:rPr>
            </w:pPr>
            <w:r w:rsidRPr="00277D11">
              <w:rPr>
                <w:rFonts w:ascii="Times New Roman" w:hAnsi="Times New Roman" w:cs="Times New Roman"/>
                <w:color w:val="000000"/>
                <w:sz w:val="24"/>
                <w:szCs w:val="24"/>
              </w:rPr>
              <w:t>Изучение пожеланий воспитателей по улучшению работы и определению ближайшей перспективы развития ДОУ.</w:t>
            </w:r>
          </w:p>
        </w:tc>
        <w:tc>
          <w:tcPr>
            <w:tcW w:w="2552" w:type="dxa"/>
          </w:tcPr>
          <w:p w14:paraId="3FFC7102" w14:textId="77777777" w:rsidR="00F943B2" w:rsidRPr="00277D11" w:rsidRDefault="00F943B2" w:rsidP="00FC2E34">
            <w:pPr>
              <w:spacing w:after="0"/>
              <w:ind w:right="-31"/>
              <w:rPr>
                <w:rStyle w:val="c2"/>
                <w:rFonts w:ascii="Times New Roman" w:hAnsi="Times New Roman"/>
                <w:color w:val="000000"/>
                <w:sz w:val="24"/>
                <w:szCs w:val="24"/>
              </w:rPr>
            </w:pPr>
            <w:r w:rsidRPr="00277D11">
              <w:rPr>
                <w:rFonts w:ascii="Times New Roman" w:hAnsi="Times New Roman" w:cs="Times New Roman"/>
                <w:sz w:val="24"/>
                <w:szCs w:val="24"/>
              </w:rPr>
              <w:t>Анкетирование воспитателей</w:t>
            </w:r>
          </w:p>
        </w:tc>
        <w:tc>
          <w:tcPr>
            <w:tcW w:w="3827" w:type="dxa"/>
          </w:tcPr>
          <w:p w14:paraId="52881E23" w14:textId="77777777" w:rsidR="00F943B2" w:rsidRPr="00277D11" w:rsidRDefault="00F943B2" w:rsidP="00FC2E34">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Анализ анкет. Улучшение работы ДОУ.</w:t>
            </w:r>
          </w:p>
        </w:tc>
        <w:tc>
          <w:tcPr>
            <w:tcW w:w="1843" w:type="dxa"/>
          </w:tcPr>
          <w:p w14:paraId="4AF8F856"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Май</w:t>
            </w:r>
          </w:p>
        </w:tc>
        <w:tc>
          <w:tcPr>
            <w:tcW w:w="2977" w:type="dxa"/>
          </w:tcPr>
          <w:p w14:paraId="4C5BC9FE"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622361B9" w14:textId="77777777" w:rsidTr="00310873">
        <w:trPr>
          <w:trHeight w:val="1268"/>
        </w:trPr>
        <w:tc>
          <w:tcPr>
            <w:tcW w:w="993" w:type="dxa"/>
          </w:tcPr>
          <w:p w14:paraId="3935238B" w14:textId="77777777" w:rsidR="00F943B2" w:rsidRPr="00277D11" w:rsidRDefault="00821514" w:rsidP="00821514">
            <w:pPr>
              <w:spacing w:after="0"/>
              <w:ind w:right="-31"/>
              <w:rPr>
                <w:rFonts w:ascii="Times New Roman" w:hAnsi="Times New Roman" w:cs="Times New Roman"/>
                <w:sz w:val="24"/>
                <w:szCs w:val="24"/>
              </w:rPr>
            </w:pPr>
            <w:r>
              <w:rPr>
                <w:rFonts w:ascii="Times New Roman" w:hAnsi="Times New Roman" w:cs="Times New Roman"/>
                <w:sz w:val="24"/>
                <w:szCs w:val="24"/>
              </w:rPr>
              <w:t>10</w:t>
            </w:r>
            <w:r w:rsidR="00F943B2" w:rsidRPr="00277D11">
              <w:rPr>
                <w:rFonts w:ascii="Times New Roman" w:hAnsi="Times New Roman" w:cs="Times New Roman"/>
                <w:sz w:val="24"/>
                <w:szCs w:val="24"/>
              </w:rPr>
              <w:t>.</w:t>
            </w:r>
          </w:p>
        </w:tc>
        <w:tc>
          <w:tcPr>
            <w:tcW w:w="3118" w:type="dxa"/>
          </w:tcPr>
          <w:p w14:paraId="46A16F13" w14:textId="77777777" w:rsidR="00F943B2" w:rsidRPr="00277D11" w:rsidRDefault="00F943B2" w:rsidP="00FC2E34">
            <w:pPr>
              <w:pStyle w:val="af3"/>
              <w:spacing w:before="0" w:after="0" w:line="276" w:lineRule="auto"/>
              <w:ind w:right="-31"/>
              <w:rPr>
                <w:rFonts w:cs="Times New Roman"/>
              </w:rPr>
            </w:pPr>
            <w:r w:rsidRPr="00277D11">
              <w:rPr>
                <w:rFonts w:cs="Times New Roman"/>
              </w:rPr>
              <w:t>Оформление информационно-просветительской папки для воспитателей «Страничка психолога»</w:t>
            </w:r>
          </w:p>
        </w:tc>
        <w:tc>
          <w:tcPr>
            <w:tcW w:w="2552" w:type="dxa"/>
          </w:tcPr>
          <w:p w14:paraId="3A2F151A"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w:t>
            </w:r>
          </w:p>
          <w:p w14:paraId="3B49612F"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color w:val="333333"/>
                <w:sz w:val="24"/>
                <w:szCs w:val="24"/>
              </w:rPr>
              <w:t>воспитателей</w:t>
            </w:r>
          </w:p>
        </w:tc>
        <w:tc>
          <w:tcPr>
            <w:tcW w:w="3827" w:type="dxa"/>
          </w:tcPr>
          <w:p w14:paraId="092220A5"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Подбор материала и выпуск буклетов</w:t>
            </w:r>
          </w:p>
        </w:tc>
        <w:tc>
          <w:tcPr>
            <w:tcW w:w="1843" w:type="dxa"/>
          </w:tcPr>
          <w:p w14:paraId="7D4B01E0"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2977" w:type="dxa"/>
          </w:tcPr>
          <w:p w14:paraId="4193E776"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4B1BA539" w14:textId="77777777" w:rsidTr="00310873">
        <w:trPr>
          <w:trHeight w:val="1268"/>
        </w:trPr>
        <w:tc>
          <w:tcPr>
            <w:tcW w:w="993" w:type="dxa"/>
          </w:tcPr>
          <w:p w14:paraId="0268D778" w14:textId="77777777" w:rsidR="00F943B2" w:rsidRPr="00277D11" w:rsidRDefault="00821514" w:rsidP="00821514">
            <w:pPr>
              <w:spacing w:after="0"/>
              <w:ind w:right="-31"/>
              <w:rPr>
                <w:rFonts w:ascii="Times New Roman" w:hAnsi="Times New Roman" w:cs="Times New Roman"/>
                <w:sz w:val="24"/>
                <w:szCs w:val="24"/>
              </w:rPr>
            </w:pPr>
            <w:r>
              <w:rPr>
                <w:rFonts w:ascii="Times New Roman" w:hAnsi="Times New Roman" w:cs="Times New Roman"/>
                <w:sz w:val="24"/>
                <w:szCs w:val="24"/>
              </w:rPr>
              <w:t>11</w:t>
            </w:r>
            <w:r w:rsidR="00F943B2" w:rsidRPr="00277D11">
              <w:rPr>
                <w:rFonts w:ascii="Times New Roman" w:hAnsi="Times New Roman" w:cs="Times New Roman"/>
                <w:sz w:val="24"/>
                <w:szCs w:val="24"/>
              </w:rPr>
              <w:t>.</w:t>
            </w:r>
          </w:p>
        </w:tc>
        <w:tc>
          <w:tcPr>
            <w:tcW w:w="3118" w:type="dxa"/>
          </w:tcPr>
          <w:p w14:paraId="0B1EC13B" w14:textId="77777777" w:rsidR="00F943B2" w:rsidRPr="00277D11" w:rsidRDefault="00F943B2" w:rsidP="00FC2E34">
            <w:pPr>
              <w:pStyle w:val="af3"/>
              <w:spacing w:before="0" w:after="0" w:line="276" w:lineRule="auto"/>
              <w:ind w:right="-31"/>
              <w:rPr>
                <w:rFonts w:cs="Times New Roman"/>
              </w:rPr>
            </w:pPr>
            <w:r w:rsidRPr="00277D11">
              <w:rPr>
                <w:rStyle w:val="c2"/>
                <w:color w:val="000000"/>
              </w:rPr>
              <w:t xml:space="preserve">Индивидуальные консультации с </w:t>
            </w:r>
            <w:proofErr w:type="spellStart"/>
            <w:r w:rsidRPr="00277D11">
              <w:rPr>
                <w:rStyle w:val="c2"/>
                <w:color w:val="000000"/>
              </w:rPr>
              <w:t>воспитате-лями</w:t>
            </w:r>
            <w:proofErr w:type="spellEnd"/>
            <w:r w:rsidRPr="00277D11">
              <w:rPr>
                <w:rStyle w:val="c2"/>
                <w:color w:val="000000"/>
              </w:rPr>
              <w:t xml:space="preserve"> по вопросам воспитания и обучения детей.</w:t>
            </w:r>
          </w:p>
        </w:tc>
        <w:tc>
          <w:tcPr>
            <w:tcW w:w="2552" w:type="dxa"/>
          </w:tcPr>
          <w:p w14:paraId="35E7B57A"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Консультация для воспитателей</w:t>
            </w:r>
          </w:p>
        </w:tc>
        <w:tc>
          <w:tcPr>
            <w:tcW w:w="3827" w:type="dxa"/>
          </w:tcPr>
          <w:p w14:paraId="1529C6E8"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w:t>
            </w:r>
            <w:r w:rsidR="00FC2E34">
              <w:rPr>
                <w:rFonts w:ascii="Times New Roman" w:hAnsi="Times New Roman" w:cs="Times New Roman"/>
                <w:sz w:val="24"/>
                <w:szCs w:val="24"/>
              </w:rPr>
              <w:t xml:space="preserve">  </w:t>
            </w:r>
            <w:r w:rsidRPr="00277D11">
              <w:rPr>
                <w:rFonts w:ascii="Times New Roman" w:hAnsi="Times New Roman" w:cs="Times New Roman"/>
                <w:color w:val="333333"/>
                <w:sz w:val="24"/>
                <w:szCs w:val="24"/>
              </w:rPr>
              <w:t>воспитателей</w:t>
            </w:r>
          </w:p>
        </w:tc>
        <w:tc>
          <w:tcPr>
            <w:tcW w:w="1843" w:type="dxa"/>
          </w:tcPr>
          <w:p w14:paraId="7EC0624F"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2977" w:type="dxa"/>
          </w:tcPr>
          <w:p w14:paraId="35885B19" w14:textId="77777777" w:rsidR="00F943B2" w:rsidRPr="00277D11" w:rsidRDefault="00F943B2" w:rsidP="00310873">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bl>
    <w:p w14:paraId="7E9E5F0F" w14:textId="77777777" w:rsidR="00F943B2" w:rsidRDefault="00F943B2" w:rsidP="00277D11">
      <w:pPr>
        <w:ind w:right="-31" w:firstLine="567"/>
        <w:rPr>
          <w:rFonts w:ascii="Times New Roman" w:hAnsi="Times New Roman" w:cs="Times New Roman"/>
          <w:sz w:val="24"/>
          <w:szCs w:val="24"/>
        </w:rPr>
      </w:pPr>
    </w:p>
    <w:p w14:paraId="1CB1BD1C" w14:textId="77777777" w:rsidR="004E316A" w:rsidRDefault="004E316A" w:rsidP="00277D11">
      <w:pPr>
        <w:ind w:right="-31" w:firstLine="567"/>
        <w:rPr>
          <w:rFonts w:ascii="Times New Roman" w:hAnsi="Times New Roman" w:cs="Times New Roman"/>
          <w:sz w:val="24"/>
          <w:szCs w:val="24"/>
        </w:rPr>
      </w:pPr>
    </w:p>
    <w:p w14:paraId="69B09BFC" w14:textId="77777777" w:rsidR="00161549" w:rsidRDefault="00161549" w:rsidP="00277D11">
      <w:pPr>
        <w:ind w:right="-31" w:firstLine="567"/>
        <w:rPr>
          <w:rFonts w:ascii="Times New Roman" w:hAnsi="Times New Roman" w:cs="Times New Roman"/>
          <w:sz w:val="24"/>
          <w:szCs w:val="24"/>
        </w:rPr>
      </w:pPr>
    </w:p>
    <w:p w14:paraId="375CF0F5" w14:textId="77777777" w:rsidR="004E316A" w:rsidRDefault="004E316A" w:rsidP="00277D11">
      <w:pPr>
        <w:ind w:right="-31" w:firstLine="567"/>
        <w:rPr>
          <w:rFonts w:ascii="Times New Roman" w:hAnsi="Times New Roman" w:cs="Times New Roman"/>
          <w:sz w:val="24"/>
          <w:szCs w:val="24"/>
        </w:rPr>
      </w:pPr>
    </w:p>
    <w:p w14:paraId="0394BBC0" w14:textId="77777777" w:rsidR="00310873" w:rsidRPr="00277D11" w:rsidRDefault="00310873" w:rsidP="00277D11">
      <w:pPr>
        <w:ind w:right="-31" w:firstLine="567"/>
        <w:rPr>
          <w:rFonts w:ascii="Times New Roman" w:hAnsi="Times New Roman" w:cs="Times New Roman"/>
          <w:sz w:val="24"/>
          <w:szCs w:val="24"/>
        </w:rPr>
      </w:pPr>
    </w:p>
    <w:p w14:paraId="7BF378EE" w14:textId="77777777" w:rsidR="00F943B2" w:rsidRPr="00277D11" w:rsidRDefault="00F943B2" w:rsidP="00277D11">
      <w:pPr>
        <w:numPr>
          <w:ilvl w:val="1"/>
          <w:numId w:val="7"/>
        </w:numPr>
        <w:shd w:val="clear" w:color="auto" w:fill="FFFFFF"/>
        <w:spacing w:after="0"/>
        <w:ind w:left="0" w:right="-31" w:firstLine="567"/>
        <w:jc w:val="center"/>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 xml:space="preserve">  Взаимодействие с семьями воспитанников</w:t>
      </w:r>
    </w:p>
    <w:p w14:paraId="46734DE7"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lastRenderedPageBreak/>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14:paraId="5080721B" w14:textId="77777777" w:rsidR="00F943B2" w:rsidRPr="00277D11" w:rsidRDefault="00F943B2" w:rsidP="00277D11">
      <w:pPr>
        <w:pStyle w:val="3"/>
        <w:numPr>
          <w:ilvl w:val="0"/>
          <w:numId w:val="0"/>
        </w:numPr>
        <w:shd w:val="clear" w:color="auto" w:fill="FFFFFF"/>
        <w:spacing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Основные формы взаимодействия с семьей</w:t>
      </w:r>
    </w:p>
    <w:p w14:paraId="6AA651D1"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Знакомство с семьей: анкетирование, консультирование.</w:t>
      </w:r>
    </w:p>
    <w:p w14:paraId="099DC13B"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Информирование родителей о ходе образовательного процесса</w:t>
      </w:r>
      <w:r w:rsidRPr="00277D11">
        <w:rPr>
          <w:rStyle w:val="10"/>
          <w:rFonts w:ascii="Times New Roman" w:eastAsia="Calibri" w:hAnsi="Times New Roman" w:cs="Times New Roman"/>
          <w:i/>
          <w:iCs/>
          <w:kern w:val="0"/>
          <w:sz w:val="24"/>
          <w:szCs w:val="24"/>
          <w:lang w:eastAsia="en-US"/>
        </w:rPr>
        <w:t>:</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14:paraId="040AA30B"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Совместная деятельность: привлечение родителей к организации гостиных, к участию в детской исследовательской и проектной деятельности.</w:t>
      </w:r>
    </w:p>
    <w:p w14:paraId="271D8FB9" w14:textId="77777777" w:rsidR="00F943B2" w:rsidRPr="00277D11" w:rsidRDefault="00F943B2" w:rsidP="00277D11">
      <w:pPr>
        <w:spacing w:after="0"/>
        <w:ind w:right="-31" w:firstLine="567"/>
        <w:jc w:val="center"/>
        <w:rPr>
          <w:rFonts w:ascii="Times New Roman" w:hAnsi="Times New Roman" w:cs="Times New Roman"/>
          <w:b/>
          <w:sz w:val="24"/>
          <w:szCs w:val="24"/>
        </w:rPr>
      </w:pPr>
    </w:p>
    <w:p w14:paraId="341F84EC"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План работы</w:t>
      </w:r>
    </w:p>
    <w:p w14:paraId="383B2DF9"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педагога-психолога с родителями</w:t>
      </w:r>
    </w:p>
    <w:p w14:paraId="515F73EF" w14:textId="77777777" w:rsidR="00F943B2" w:rsidRPr="00277D11" w:rsidRDefault="00EE24FD" w:rsidP="00277D11">
      <w:pPr>
        <w:spacing w:after="0"/>
        <w:ind w:right="-31" w:firstLine="567"/>
        <w:jc w:val="center"/>
        <w:rPr>
          <w:rFonts w:ascii="Times New Roman" w:hAnsi="Times New Roman" w:cs="Times New Roman"/>
          <w:b/>
          <w:sz w:val="24"/>
          <w:szCs w:val="24"/>
        </w:rPr>
      </w:pPr>
      <w:r>
        <w:rPr>
          <w:rFonts w:ascii="Times New Roman" w:hAnsi="Times New Roman" w:cs="Times New Roman"/>
          <w:b/>
          <w:sz w:val="24"/>
          <w:szCs w:val="24"/>
        </w:rPr>
        <w:t>2020-2021</w:t>
      </w:r>
      <w:r w:rsidR="00F943B2" w:rsidRPr="00277D11">
        <w:rPr>
          <w:rFonts w:ascii="Times New Roman" w:hAnsi="Times New Roman" w:cs="Times New Roman"/>
          <w:b/>
          <w:sz w:val="24"/>
          <w:szCs w:val="24"/>
        </w:rPr>
        <w:t xml:space="preserve"> </w:t>
      </w:r>
      <w:proofErr w:type="spellStart"/>
      <w:proofErr w:type="gramStart"/>
      <w:r w:rsidR="00F943B2" w:rsidRPr="00277D11">
        <w:rPr>
          <w:rFonts w:ascii="Times New Roman" w:hAnsi="Times New Roman" w:cs="Times New Roman"/>
          <w:b/>
          <w:sz w:val="24"/>
          <w:szCs w:val="24"/>
        </w:rPr>
        <w:t>уч.год</w:t>
      </w:r>
      <w:proofErr w:type="spellEnd"/>
      <w:proofErr w:type="gramEnd"/>
    </w:p>
    <w:p w14:paraId="55EF86CB" w14:textId="77777777" w:rsidR="00F943B2" w:rsidRPr="00277D11" w:rsidRDefault="00F943B2" w:rsidP="00277D11">
      <w:pPr>
        <w:spacing w:after="0"/>
        <w:ind w:right="-31" w:firstLine="567"/>
        <w:rPr>
          <w:rFonts w:ascii="Times New Roman" w:hAnsi="Times New Roman" w:cs="Times New Roman"/>
          <w:b/>
          <w:sz w:val="24"/>
          <w:szCs w:val="24"/>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693"/>
        <w:gridCol w:w="4394"/>
        <w:gridCol w:w="2268"/>
        <w:gridCol w:w="2410"/>
      </w:tblGrid>
      <w:tr w:rsidR="00F943B2" w:rsidRPr="00277D11" w14:paraId="39B96CA4" w14:textId="77777777" w:rsidTr="00310873">
        <w:tc>
          <w:tcPr>
            <w:tcW w:w="993" w:type="dxa"/>
          </w:tcPr>
          <w:p w14:paraId="6112F3F5" w14:textId="77777777" w:rsidR="00F943B2" w:rsidRPr="00277D11"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w:t>
            </w:r>
          </w:p>
          <w:p w14:paraId="2F25F285" w14:textId="77777777" w:rsidR="00F943B2" w:rsidRPr="00277D11"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п/п</w:t>
            </w:r>
          </w:p>
        </w:tc>
        <w:tc>
          <w:tcPr>
            <w:tcW w:w="2126" w:type="dxa"/>
          </w:tcPr>
          <w:p w14:paraId="5DD59D19" w14:textId="77777777" w:rsidR="00310873"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 xml:space="preserve">Содержание работы </w:t>
            </w:r>
          </w:p>
          <w:p w14:paraId="66F8BE8B" w14:textId="77777777" w:rsidR="00F943B2" w:rsidRPr="00277D11"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Тема</w:t>
            </w:r>
          </w:p>
        </w:tc>
        <w:tc>
          <w:tcPr>
            <w:tcW w:w="2693" w:type="dxa"/>
          </w:tcPr>
          <w:p w14:paraId="6FB2BB00" w14:textId="77777777" w:rsidR="00F943B2" w:rsidRPr="00277D11"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Форма проведения</w:t>
            </w:r>
          </w:p>
        </w:tc>
        <w:tc>
          <w:tcPr>
            <w:tcW w:w="4394" w:type="dxa"/>
          </w:tcPr>
          <w:p w14:paraId="36BCED68" w14:textId="77777777" w:rsidR="00F943B2" w:rsidRPr="00277D11" w:rsidRDefault="00F943B2" w:rsidP="00310873">
            <w:pPr>
              <w:spacing w:after="0"/>
              <w:ind w:right="-31" w:firstLine="567"/>
              <w:jc w:val="center"/>
              <w:rPr>
                <w:rFonts w:ascii="Times New Roman" w:hAnsi="Times New Roman" w:cs="Times New Roman"/>
                <w:b/>
                <w:i/>
                <w:sz w:val="24"/>
                <w:szCs w:val="24"/>
              </w:rPr>
            </w:pPr>
            <w:r w:rsidRPr="00277D11">
              <w:rPr>
                <w:rFonts w:ascii="Times New Roman" w:hAnsi="Times New Roman" w:cs="Times New Roman"/>
                <w:b/>
                <w:i/>
                <w:sz w:val="24"/>
                <w:szCs w:val="24"/>
              </w:rPr>
              <w:t>Предполагаемый результат</w:t>
            </w:r>
          </w:p>
        </w:tc>
        <w:tc>
          <w:tcPr>
            <w:tcW w:w="2268" w:type="dxa"/>
          </w:tcPr>
          <w:p w14:paraId="08EC72BF" w14:textId="77777777" w:rsidR="00F943B2" w:rsidRPr="00277D11"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Сроки проведения</w:t>
            </w:r>
          </w:p>
        </w:tc>
        <w:tc>
          <w:tcPr>
            <w:tcW w:w="2410" w:type="dxa"/>
          </w:tcPr>
          <w:p w14:paraId="71FAB332" w14:textId="77777777" w:rsidR="00F943B2" w:rsidRPr="00277D11" w:rsidRDefault="00F943B2" w:rsidP="00310873">
            <w:pPr>
              <w:spacing w:after="0"/>
              <w:ind w:right="-31"/>
              <w:rPr>
                <w:rFonts w:ascii="Times New Roman" w:hAnsi="Times New Roman" w:cs="Times New Roman"/>
                <w:b/>
                <w:i/>
                <w:sz w:val="24"/>
                <w:szCs w:val="24"/>
              </w:rPr>
            </w:pPr>
            <w:r w:rsidRPr="00277D11">
              <w:rPr>
                <w:rFonts w:ascii="Times New Roman" w:hAnsi="Times New Roman" w:cs="Times New Roman"/>
                <w:b/>
                <w:i/>
                <w:sz w:val="24"/>
                <w:szCs w:val="24"/>
              </w:rPr>
              <w:t>Ответственный</w:t>
            </w:r>
          </w:p>
        </w:tc>
      </w:tr>
      <w:tr w:rsidR="00F943B2" w:rsidRPr="00277D11" w14:paraId="4C2FF7A6" w14:textId="77777777" w:rsidTr="00310873">
        <w:tc>
          <w:tcPr>
            <w:tcW w:w="993" w:type="dxa"/>
          </w:tcPr>
          <w:p w14:paraId="1989A393"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1.</w:t>
            </w:r>
          </w:p>
        </w:tc>
        <w:tc>
          <w:tcPr>
            <w:tcW w:w="2126" w:type="dxa"/>
          </w:tcPr>
          <w:p w14:paraId="505509A1"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Анкетирование: «Прогноз периода адаптации» </w:t>
            </w:r>
          </w:p>
        </w:tc>
        <w:tc>
          <w:tcPr>
            <w:tcW w:w="2693" w:type="dxa"/>
          </w:tcPr>
          <w:p w14:paraId="695F4D69" w14:textId="77777777" w:rsidR="00F943B2" w:rsidRPr="00277D11" w:rsidRDefault="00F943B2" w:rsidP="0097733B">
            <w:pPr>
              <w:spacing w:after="0"/>
              <w:ind w:right="-31"/>
              <w:rPr>
                <w:rFonts w:ascii="Times New Roman" w:hAnsi="Times New Roman" w:cs="Times New Roman"/>
                <w:sz w:val="24"/>
                <w:szCs w:val="24"/>
              </w:rPr>
            </w:pPr>
            <w:r w:rsidRPr="00277D11">
              <w:rPr>
                <w:rFonts w:ascii="Times New Roman" w:hAnsi="Times New Roman" w:cs="Times New Roman"/>
                <w:sz w:val="24"/>
                <w:szCs w:val="24"/>
              </w:rPr>
              <w:t>Анкетирование родителей</w:t>
            </w:r>
          </w:p>
        </w:tc>
        <w:tc>
          <w:tcPr>
            <w:tcW w:w="4394" w:type="dxa"/>
          </w:tcPr>
          <w:p w14:paraId="0829B2E1" w14:textId="77777777" w:rsidR="00F943B2" w:rsidRPr="00277D11" w:rsidRDefault="00F943B2" w:rsidP="0097733B">
            <w:pPr>
              <w:spacing w:after="0"/>
              <w:ind w:right="-31"/>
              <w:rPr>
                <w:rFonts w:ascii="Times New Roman" w:hAnsi="Times New Roman" w:cs="Times New Roman"/>
                <w:sz w:val="24"/>
                <w:szCs w:val="24"/>
              </w:rPr>
            </w:pPr>
            <w:r w:rsidRPr="00277D11">
              <w:rPr>
                <w:rFonts w:ascii="Times New Roman" w:hAnsi="Times New Roman" w:cs="Times New Roman"/>
                <w:sz w:val="24"/>
                <w:szCs w:val="24"/>
              </w:rPr>
              <w:t>Сравнительный анализ родительского прогноза и результатов адаптации ребенка.</w:t>
            </w:r>
          </w:p>
        </w:tc>
        <w:tc>
          <w:tcPr>
            <w:tcW w:w="2268" w:type="dxa"/>
          </w:tcPr>
          <w:p w14:paraId="42C00D46"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Сентябрь</w:t>
            </w:r>
          </w:p>
        </w:tc>
        <w:tc>
          <w:tcPr>
            <w:tcW w:w="2410" w:type="dxa"/>
          </w:tcPr>
          <w:p w14:paraId="5CC9FE5C"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0B1BAE37" w14:textId="77777777" w:rsidTr="00310873">
        <w:tc>
          <w:tcPr>
            <w:tcW w:w="993" w:type="dxa"/>
          </w:tcPr>
          <w:p w14:paraId="673C682E"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2.</w:t>
            </w:r>
          </w:p>
        </w:tc>
        <w:tc>
          <w:tcPr>
            <w:tcW w:w="2126" w:type="dxa"/>
          </w:tcPr>
          <w:p w14:paraId="1375947D"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 xml:space="preserve"> «Психологические особенности детей 3-4 лет. Кризис 3-х лет».</w:t>
            </w:r>
          </w:p>
        </w:tc>
        <w:tc>
          <w:tcPr>
            <w:tcW w:w="2693" w:type="dxa"/>
          </w:tcPr>
          <w:p w14:paraId="20CE48D8" w14:textId="77777777" w:rsidR="00F943B2" w:rsidRPr="00277D11" w:rsidRDefault="00F943B2" w:rsidP="0097733B">
            <w:pPr>
              <w:spacing w:after="0"/>
              <w:ind w:right="-31"/>
              <w:rPr>
                <w:rFonts w:ascii="Times New Roman" w:hAnsi="Times New Roman" w:cs="Times New Roman"/>
                <w:b/>
                <w:sz w:val="24"/>
                <w:szCs w:val="24"/>
              </w:rPr>
            </w:pPr>
            <w:r w:rsidRPr="00277D11">
              <w:rPr>
                <w:rFonts w:ascii="Times New Roman" w:hAnsi="Times New Roman" w:cs="Times New Roman"/>
                <w:sz w:val="24"/>
                <w:szCs w:val="24"/>
              </w:rPr>
              <w:t>Родительское собрание в мл. группе. Индивидуальные и групповые консультации.</w:t>
            </w:r>
          </w:p>
        </w:tc>
        <w:tc>
          <w:tcPr>
            <w:tcW w:w="4394" w:type="dxa"/>
          </w:tcPr>
          <w:p w14:paraId="24CD3A3F" w14:textId="77777777" w:rsidR="00F943B2" w:rsidRPr="00277D11" w:rsidRDefault="00F943B2" w:rsidP="0097733B">
            <w:pPr>
              <w:spacing w:after="0"/>
              <w:ind w:right="-31"/>
              <w:rPr>
                <w:rFonts w:ascii="Times New Roman" w:hAnsi="Times New Roman" w:cs="Times New Roman"/>
                <w:sz w:val="24"/>
                <w:szCs w:val="24"/>
              </w:rPr>
            </w:pPr>
            <w:r w:rsidRPr="00277D11">
              <w:rPr>
                <w:rFonts w:ascii="Times New Roman" w:hAnsi="Times New Roman" w:cs="Times New Roman"/>
                <w:sz w:val="24"/>
                <w:szCs w:val="24"/>
              </w:rPr>
              <w:t>Показать родителям значимость проблемы адаптации,  включение ребенка в новую социальную среду. Возможности её решения.</w:t>
            </w:r>
          </w:p>
        </w:tc>
        <w:tc>
          <w:tcPr>
            <w:tcW w:w="2268" w:type="dxa"/>
          </w:tcPr>
          <w:p w14:paraId="70404A11" w14:textId="77777777" w:rsidR="00F943B2" w:rsidRPr="00277D11" w:rsidRDefault="0097733B" w:rsidP="00FC2E34">
            <w:pPr>
              <w:spacing w:after="0"/>
              <w:ind w:right="-31"/>
              <w:rPr>
                <w:rFonts w:ascii="Times New Roman" w:hAnsi="Times New Roman" w:cs="Times New Roman"/>
                <w:sz w:val="24"/>
                <w:szCs w:val="24"/>
              </w:rPr>
            </w:pPr>
            <w:r>
              <w:rPr>
                <w:rFonts w:ascii="Times New Roman" w:hAnsi="Times New Roman" w:cs="Times New Roman"/>
                <w:sz w:val="24"/>
                <w:szCs w:val="24"/>
              </w:rPr>
              <w:t>Сентябрь</w:t>
            </w:r>
          </w:p>
        </w:tc>
        <w:tc>
          <w:tcPr>
            <w:tcW w:w="2410" w:type="dxa"/>
          </w:tcPr>
          <w:p w14:paraId="6D665D71"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943B2" w:rsidRPr="00277D11" w14:paraId="77E8C281" w14:textId="77777777" w:rsidTr="00310873">
        <w:tc>
          <w:tcPr>
            <w:tcW w:w="993" w:type="dxa"/>
          </w:tcPr>
          <w:p w14:paraId="3FF738B1"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3.</w:t>
            </w:r>
          </w:p>
        </w:tc>
        <w:tc>
          <w:tcPr>
            <w:tcW w:w="2126" w:type="dxa"/>
          </w:tcPr>
          <w:p w14:paraId="0A46A76F" w14:textId="77777777" w:rsidR="00F943B2" w:rsidRPr="00277D11" w:rsidRDefault="00F943B2" w:rsidP="0097733B">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 xml:space="preserve">Ознакомительная беседа с родителями вновь </w:t>
            </w:r>
            <w:r w:rsidRPr="00277D11">
              <w:rPr>
                <w:rStyle w:val="c2"/>
                <w:rFonts w:ascii="Times New Roman" w:hAnsi="Times New Roman"/>
                <w:color w:val="000000"/>
                <w:sz w:val="24"/>
                <w:szCs w:val="24"/>
              </w:rPr>
              <w:lastRenderedPageBreak/>
              <w:t>поступивших детей.</w:t>
            </w:r>
          </w:p>
        </w:tc>
        <w:tc>
          <w:tcPr>
            <w:tcW w:w="2693" w:type="dxa"/>
          </w:tcPr>
          <w:p w14:paraId="53920B97"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sz w:val="24"/>
                <w:szCs w:val="24"/>
              </w:rPr>
              <w:lastRenderedPageBreak/>
              <w:t>Индивидуальные и групповые консультации</w:t>
            </w:r>
          </w:p>
        </w:tc>
        <w:tc>
          <w:tcPr>
            <w:tcW w:w="4394" w:type="dxa"/>
          </w:tcPr>
          <w:p w14:paraId="24D37786" w14:textId="77777777" w:rsidR="00F943B2" w:rsidRPr="00277D11" w:rsidRDefault="00F943B2" w:rsidP="0097733B">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Повышение психологической компетентности родителей.</w:t>
            </w:r>
          </w:p>
        </w:tc>
        <w:tc>
          <w:tcPr>
            <w:tcW w:w="2268" w:type="dxa"/>
          </w:tcPr>
          <w:p w14:paraId="5F9D1716" w14:textId="77777777" w:rsidR="00FC2E34"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Сентябрь</w:t>
            </w:r>
          </w:p>
          <w:p w14:paraId="288B84CE" w14:textId="77777777" w:rsidR="00821514"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 Октябрь </w:t>
            </w:r>
          </w:p>
          <w:p w14:paraId="0B729633"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Ноябрь</w:t>
            </w:r>
          </w:p>
        </w:tc>
        <w:tc>
          <w:tcPr>
            <w:tcW w:w="2410" w:type="dxa"/>
          </w:tcPr>
          <w:p w14:paraId="45F8E151" w14:textId="77777777" w:rsidR="00F943B2" w:rsidRPr="00277D11" w:rsidRDefault="00F943B2"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97733B" w:rsidRPr="00277D11" w14:paraId="4ED75EEE" w14:textId="77777777" w:rsidTr="00310873">
        <w:tc>
          <w:tcPr>
            <w:tcW w:w="993" w:type="dxa"/>
          </w:tcPr>
          <w:p w14:paraId="377AC626"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4.</w:t>
            </w:r>
          </w:p>
        </w:tc>
        <w:tc>
          <w:tcPr>
            <w:tcW w:w="2126" w:type="dxa"/>
          </w:tcPr>
          <w:p w14:paraId="7C10803C" w14:textId="77777777" w:rsidR="0097733B" w:rsidRPr="00277D11" w:rsidRDefault="004C295C" w:rsidP="0097733B">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w:t>
            </w:r>
            <w:r w:rsidR="008E3700">
              <w:rPr>
                <w:rStyle w:val="c2"/>
                <w:rFonts w:ascii="Times New Roman" w:hAnsi="Times New Roman"/>
                <w:color w:val="000000"/>
                <w:sz w:val="24"/>
                <w:szCs w:val="24"/>
              </w:rPr>
              <w:t>Двадцать способов избежать наказания</w:t>
            </w:r>
            <w:r w:rsidR="0097733B">
              <w:rPr>
                <w:rStyle w:val="c2"/>
                <w:rFonts w:ascii="Times New Roman" w:hAnsi="Times New Roman"/>
                <w:color w:val="000000"/>
                <w:sz w:val="24"/>
                <w:szCs w:val="24"/>
              </w:rPr>
              <w:t>»</w:t>
            </w:r>
          </w:p>
        </w:tc>
        <w:tc>
          <w:tcPr>
            <w:tcW w:w="2693" w:type="dxa"/>
          </w:tcPr>
          <w:p w14:paraId="2014753C" w14:textId="77777777" w:rsidR="0097733B" w:rsidRPr="00277D11" w:rsidRDefault="0097733B" w:rsidP="0097733B">
            <w:pPr>
              <w:spacing w:after="0"/>
              <w:ind w:right="-31"/>
              <w:rPr>
                <w:rFonts w:ascii="Times New Roman" w:hAnsi="Times New Roman" w:cs="Times New Roman"/>
                <w:sz w:val="24"/>
                <w:szCs w:val="24"/>
              </w:rPr>
            </w:pPr>
            <w:r>
              <w:rPr>
                <w:rFonts w:ascii="Times New Roman" w:hAnsi="Times New Roman" w:cs="Times New Roman"/>
                <w:sz w:val="24"/>
                <w:szCs w:val="24"/>
              </w:rPr>
              <w:t>Буклеты в группу</w:t>
            </w:r>
          </w:p>
        </w:tc>
        <w:tc>
          <w:tcPr>
            <w:tcW w:w="4394" w:type="dxa"/>
          </w:tcPr>
          <w:p w14:paraId="4BE246F4" w14:textId="77777777" w:rsidR="0097733B" w:rsidRPr="00277D11" w:rsidRDefault="0097733B" w:rsidP="0097733B">
            <w:pPr>
              <w:spacing w:after="0"/>
              <w:ind w:right="-31"/>
              <w:rPr>
                <w:rFonts w:ascii="Times New Roman" w:hAnsi="Times New Roman" w:cs="Times New Roman"/>
                <w:sz w:val="24"/>
                <w:szCs w:val="24"/>
              </w:rPr>
            </w:pPr>
            <w:r w:rsidRPr="0097733B">
              <w:rPr>
                <w:rFonts w:ascii="Times New Roman" w:hAnsi="Times New Roman" w:cs="Times New Roman"/>
                <w:sz w:val="24"/>
                <w:szCs w:val="24"/>
              </w:rPr>
              <w:t>Повышение психологической компетентности родителей.</w:t>
            </w:r>
          </w:p>
        </w:tc>
        <w:tc>
          <w:tcPr>
            <w:tcW w:w="2268" w:type="dxa"/>
          </w:tcPr>
          <w:p w14:paraId="42C8D568" w14:textId="77777777" w:rsidR="0097733B" w:rsidRPr="0097733B" w:rsidRDefault="004E316A" w:rsidP="003C2D3F">
            <w:pPr>
              <w:rPr>
                <w:rFonts w:ascii="Times New Roman" w:hAnsi="Times New Roman" w:cs="Times New Roman"/>
                <w:sz w:val="24"/>
                <w:szCs w:val="24"/>
              </w:rPr>
            </w:pPr>
            <w:r>
              <w:rPr>
                <w:rFonts w:ascii="Times New Roman" w:hAnsi="Times New Roman" w:cs="Times New Roman"/>
                <w:sz w:val="24"/>
                <w:szCs w:val="24"/>
              </w:rPr>
              <w:t>Ноябрь</w:t>
            </w:r>
          </w:p>
        </w:tc>
        <w:tc>
          <w:tcPr>
            <w:tcW w:w="2410" w:type="dxa"/>
          </w:tcPr>
          <w:p w14:paraId="2DAFDDA9" w14:textId="77777777" w:rsidR="0097733B" w:rsidRPr="0097733B" w:rsidRDefault="0097733B" w:rsidP="003C2D3F">
            <w:pPr>
              <w:rPr>
                <w:rFonts w:ascii="Times New Roman" w:hAnsi="Times New Roman" w:cs="Times New Roman"/>
                <w:sz w:val="24"/>
                <w:szCs w:val="24"/>
              </w:rPr>
            </w:pPr>
            <w:r w:rsidRPr="0097733B">
              <w:rPr>
                <w:rFonts w:ascii="Times New Roman" w:hAnsi="Times New Roman" w:cs="Times New Roman"/>
                <w:sz w:val="24"/>
                <w:szCs w:val="24"/>
              </w:rPr>
              <w:t>Педагог- психолог</w:t>
            </w:r>
          </w:p>
        </w:tc>
      </w:tr>
      <w:tr w:rsidR="0097733B" w:rsidRPr="00277D11" w14:paraId="590E513E" w14:textId="77777777" w:rsidTr="003C2D3F">
        <w:tc>
          <w:tcPr>
            <w:tcW w:w="993" w:type="dxa"/>
          </w:tcPr>
          <w:p w14:paraId="3761B5B1"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5.</w:t>
            </w:r>
          </w:p>
        </w:tc>
        <w:tc>
          <w:tcPr>
            <w:tcW w:w="2126" w:type="dxa"/>
          </w:tcPr>
          <w:p w14:paraId="3A8409FD" w14:textId="77777777" w:rsidR="0097733B" w:rsidRPr="00277D11" w:rsidRDefault="00B518CF" w:rsidP="003C2D3F">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w:t>
            </w:r>
            <w:r w:rsidR="008E3700">
              <w:rPr>
                <w:rStyle w:val="c2"/>
                <w:rFonts w:ascii="Times New Roman" w:hAnsi="Times New Roman"/>
                <w:color w:val="000000"/>
                <w:sz w:val="24"/>
                <w:szCs w:val="24"/>
              </w:rPr>
              <w:t>Застенчивый ребенок</w:t>
            </w:r>
            <w:r w:rsidR="0097733B">
              <w:rPr>
                <w:rStyle w:val="c2"/>
                <w:rFonts w:ascii="Times New Roman" w:hAnsi="Times New Roman"/>
                <w:color w:val="000000"/>
                <w:sz w:val="24"/>
                <w:szCs w:val="24"/>
              </w:rPr>
              <w:t>»</w:t>
            </w:r>
          </w:p>
        </w:tc>
        <w:tc>
          <w:tcPr>
            <w:tcW w:w="2693" w:type="dxa"/>
          </w:tcPr>
          <w:p w14:paraId="767FFBB5" w14:textId="77777777" w:rsidR="0097733B" w:rsidRPr="00277D11" w:rsidRDefault="008E3700" w:rsidP="003C2D3F">
            <w:pPr>
              <w:spacing w:after="0"/>
              <w:ind w:right="-31"/>
              <w:rPr>
                <w:rFonts w:ascii="Times New Roman" w:hAnsi="Times New Roman" w:cs="Times New Roman"/>
                <w:sz w:val="24"/>
                <w:szCs w:val="24"/>
              </w:rPr>
            </w:pPr>
            <w:r>
              <w:rPr>
                <w:rFonts w:ascii="Times New Roman" w:hAnsi="Times New Roman" w:cs="Times New Roman"/>
                <w:sz w:val="24"/>
                <w:szCs w:val="24"/>
              </w:rPr>
              <w:t>Буклеты в группу</w:t>
            </w:r>
          </w:p>
        </w:tc>
        <w:tc>
          <w:tcPr>
            <w:tcW w:w="4394" w:type="dxa"/>
          </w:tcPr>
          <w:p w14:paraId="26E855ED" w14:textId="77777777" w:rsidR="0097733B" w:rsidRPr="00277D11" w:rsidRDefault="008E3700" w:rsidP="003C2D3F">
            <w:pPr>
              <w:spacing w:after="0"/>
              <w:ind w:right="-31"/>
              <w:rPr>
                <w:rFonts w:ascii="Times New Roman" w:hAnsi="Times New Roman" w:cs="Times New Roman"/>
                <w:sz w:val="24"/>
                <w:szCs w:val="24"/>
              </w:rPr>
            </w:pPr>
            <w:r w:rsidRPr="0097733B">
              <w:rPr>
                <w:rFonts w:ascii="Times New Roman" w:hAnsi="Times New Roman" w:cs="Times New Roman"/>
                <w:sz w:val="24"/>
                <w:szCs w:val="24"/>
              </w:rPr>
              <w:t>Повышение психологической компетентности родителей.</w:t>
            </w:r>
          </w:p>
        </w:tc>
        <w:tc>
          <w:tcPr>
            <w:tcW w:w="2268" w:type="dxa"/>
          </w:tcPr>
          <w:p w14:paraId="3A3532A6" w14:textId="77777777" w:rsidR="0097733B" w:rsidRPr="00277D11" w:rsidRDefault="0097733B" w:rsidP="00FC2E34">
            <w:pPr>
              <w:spacing w:after="0"/>
              <w:ind w:right="-31"/>
              <w:rPr>
                <w:rFonts w:ascii="Times New Roman" w:hAnsi="Times New Roman" w:cs="Times New Roman"/>
                <w:sz w:val="24"/>
                <w:szCs w:val="24"/>
              </w:rPr>
            </w:pPr>
            <w:r>
              <w:rPr>
                <w:rFonts w:ascii="Times New Roman" w:hAnsi="Times New Roman" w:cs="Times New Roman"/>
                <w:sz w:val="24"/>
                <w:szCs w:val="24"/>
              </w:rPr>
              <w:t>Ноябрь</w:t>
            </w:r>
          </w:p>
        </w:tc>
        <w:tc>
          <w:tcPr>
            <w:tcW w:w="2410" w:type="dxa"/>
          </w:tcPr>
          <w:p w14:paraId="25E4E412" w14:textId="77777777" w:rsidR="0097733B" w:rsidRPr="00277D11" w:rsidRDefault="0097733B" w:rsidP="003C2D3F">
            <w:pPr>
              <w:spacing w:after="0"/>
              <w:ind w:right="-31"/>
              <w:rPr>
                <w:rFonts w:ascii="Times New Roman" w:hAnsi="Times New Roman" w:cs="Times New Roman"/>
                <w:sz w:val="24"/>
                <w:szCs w:val="24"/>
              </w:rPr>
            </w:pPr>
            <w:r w:rsidRPr="0097733B">
              <w:rPr>
                <w:rFonts w:ascii="Times New Roman" w:hAnsi="Times New Roman" w:cs="Times New Roman"/>
                <w:sz w:val="24"/>
                <w:szCs w:val="24"/>
              </w:rPr>
              <w:t>Педагог- психолог</w:t>
            </w:r>
          </w:p>
        </w:tc>
      </w:tr>
      <w:tr w:rsidR="0097733B" w:rsidRPr="00277D11" w14:paraId="16FD91E6" w14:textId="77777777" w:rsidTr="00310873">
        <w:tc>
          <w:tcPr>
            <w:tcW w:w="993" w:type="dxa"/>
          </w:tcPr>
          <w:p w14:paraId="154F9509"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6.</w:t>
            </w:r>
          </w:p>
        </w:tc>
        <w:tc>
          <w:tcPr>
            <w:tcW w:w="2126" w:type="dxa"/>
          </w:tcPr>
          <w:p w14:paraId="2915481F" w14:textId="77777777" w:rsidR="0097733B" w:rsidRPr="00277D11" w:rsidRDefault="00B518CF" w:rsidP="0097733B">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«Как развивать память</w:t>
            </w:r>
            <w:r w:rsidR="0097733B">
              <w:rPr>
                <w:rFonts w:ascii="Times New Roman" w:hAnsi="Times New Roman" w:cs="Times New Roman"/>
                <w:color w:val="000000"/>
                <w:sz w:val="24"/>
                <w:szCs w:val="24"/>
              </w:rPr>
              <w:t xml:space="preserve"> у детей?»</w:t>
            </w:r>
          </w:p>
        </w:tc>
        <w:tc>
          <w:tcPr>
            <w:tcW w:w="2693" w:type="dxa"/>
          </w:tcPr>
          <w:p w14:paraId="307C9C8A" w14:textId="77777777" w:rsidR="0097733B" w:rsidRPr="00277D11" w:rsidRDefault="0097733B" w:rsidP="0097733B">
            <w:pPr>
              <w:spacing w:after="0"/>
              <w:ind w:right="-31"/>
              <w:rPr>
                <w:rFonts w:ascii="Times New Roman" w:hAnsi="Times New Roman" w:cs="Times New Roman"/>
                <w:color w:val="000000"/>
                <w:sz w:val="24"/>
                <w:szCs w:val="24"/>
              </w:rPr>
            </w:pPr>
            <w:r>
              <w:rPr>
                <w:rFonts w:ascii="Times New Roman" w:hAnsi="Times New Roman" w:cs="Times New Roman"/>
                <w:sz w:val="24"/>
                <w:szCs w:val="24"/>
              </w:rPr>
              <w:t>Практические рекомендации</w:t>
            </w:r>
          </w:p>
        </w:tc>
        <w:tc>
          <w:tcPr>
            <w:tcW w:w="4394" w:type="dxa"/>
          </w:tcPr>
          <w:p w14:paraId="378E145A" w14:textId="77777777" w:rsidR="0097733B" w:rsidRPr="0097733B" w:rsidRDefault="0097733B" w:rsidP="00277D11">
            <w:pPr>
              <w:spacing w:after="0"/>
              <w:ind w:right="-31" w:firstLine="567"/>
              <w:rPr>
                <w:rFonts w:ascii="Times New Roman" w:hAnsi="Times New Roman" w:cs="Times New Roman"/>
                <w:sz w:val="24"/>
                <w:szCs w:val="24"/>
              </w:rPr>
            </w:pPr>
            <w:r>
              <w:rPr>
                <w:rFonts w:ascii="Times New Roman" w:hAnsi="Times New Roman" w:cs="Times New Roman"/>
                <w:sz w:val="24"/>
                <w:szCs w:val="24"/>
              </w:rPr>
              <w:t xml:space="preserve">Предложить </w:t>
            </w:r>
            <w:r w:rsidRPr="0097733B">
              <w:rPr>
                <w:rFonts w:ascii="Times New Roman" w:hAnsi="Times New Roman" w:cs="Times New Roman"/>
                <w:sz w:val="24"/>
                <w:szCs w:val="24"/>
              </w:rPr>
              <w:t xml:space="preserve"> практические</w:t>
            </w:r>
            <w:r>
              <w:rPr>
                <w:rFonts w:ascii="Times New Roman" w:hAnsi="Times New Roman" w:cs="Times New Roman"/>
                <w:sz w:val="24"/>
                <w:szCs w:val="24"/>
              </w:rPr>
              <w:t xml:space="preserve"> рекомендации (игры, у</w:t>
            </w:r>
            <w:r w:rsidR="00B518CF">
              <w:rPr>
                <w:rFonts w:ascii="Times New Roman" w:hAnsi="Times New Roman" w:cs="Times New Roman"/>
                <w:sz w:val="24"/>
                <w:szCs w:val="24"/>
              </w:rPr>
              <w:t>пражнения) для развития памяти</w:t>
            </w:r>
            <w:r>
              <w:rPr>
                <w:rFonts w:ascii="Times New Roman" w:hAnsi="Times New Roman" w:cs="Times New Roman"/>
                <w:sz w:val="24"/>
                <w:szCs w:val="24"/>
              </w:rPr>
              <w:t xml:space="preserve"> ребенка.</w:t>
            </w:r>
          </w:p>
        </w:tc>
        <w:tc>
          <w:tcPr>
            <w:tcW w:w="2268" w:type="dxa"/>
            <w:vAlign w:val="center"/>
          </w:tcPr>
          <w:p w14:paraId="60AF9FB4" w14:textId="77777777" w:rsidR="0097733B" w:rsidRPr="00277D11" w:rsidRDefault="0097733B" w:rsidP="00FC2E34">
            <w:pPr>
              <w:spacing w:after="0"/>
              <w:ind w:right="-31"/>
              <w:rPr>
                <w:rFonts w:ascii="Times New Roman" w:hAnsi="Times New Roman" w:cs="Times New Roman"/>
                <w:sz w:val="24"/>
                <w:szCs w:val="24"/>
              </w:rPr>
            </w:pPr>
            <w:r>
              <w:rPr>
                <w:rFonts w:ascii="Times New Roman" w:hAnsi="Times New Roman" w:cs="Times New Roman"/>
                <w:sz w:val="24"/>
                <w:szCs w:val="24"/>
              </w:rPr>
              <w:t>Декабрь</w:t>
            </w:r>
          </w:p>
        </w:tc>
        <w:tc>
          <w:tcPr>
            <w:tcW w:w="2410" w:type="dxa"/>
          </w:tcPr>
          <w:p w14:paraId="4C8EA284"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97733B" w:rsidRPr="00277D11" w14:paraId="60D14E51" w14:textId="77777777" w:rsidTr="00310873">
        <w:tc>
          <w:tcPr>
            <w:tcW w:w="993" w:type="dxa"/>
          </w:tcPr>
          <w:p w14:paraId="18D2E645" w14:textId="77777777" w:rsidR="0097733B" w:rsidRPr="00277D11" w:rsidRDefault="00CE7AB5" w:rsidP="00821514">
            <w:pPr>
              <w:spacing w:after="0"/>
              <w:ind w:right="-31"/>
              <w:rPr>
                <w:rFonts w:ascii="Times New Roman" w:hAnsi="Times New Roman" w:cs="Times New Roman"/>
                <w:sz w:val="24"/>
                <w:szCs w:val="24"/>
              </w:rPr>
            </w:pPr>
            <w:r>
              <w:rPr>
                <w:rFonts w:ascii="Times New Roman" w:hAnsi="Times New Roman" w:cs="Times New Roman"/>
                <w:sz w:val="24"/>
                <w:szCs w:val="24"/>
              </w:rPr>
              <w:t>7</w:t>
            </w:r>
            <w:r w:rsidR="0097733B" w:rsidRPr="00277D11">
              <w:rPr>
                <w:rFonts w:ascii="Times New Roman" w:hAnsi="Times New Roman" w:cs="Times New Roman"/>
                <w:sz w:val="24"/>
                <w:szCs w:val="24"/>
              </w:rPr>
              <w:t>.</w:t>
            </w:r>
          </w:p>
        </w:tc>
        <w:tc>
          <w:tcPr>
            <w:tcW w:w="2126" w:type="dxa"/>
          </w:tcPr>
          <w:p w14:paraId="6DD8A401" w14:textId="77777777" w:rsidR="0097733B" w:rsidRPr="00277D11" w:rsidRDefault="0097733B" w:rsidP="0097733B">
            <w:pPr>
              <w:pStyle w:val="33"/>
              <w:spacing w:after="0" w:line="276" w:lineRule="auto"/>
              <w:ind w:left="0" w:right="-31"/>
              <w:rPr>
                <w:rFonts w:ascii="Times New Roman" w:hAnsi="Times New Roman"/>
                <w:sz w:val="24"/>
                <w:szCs w:val="24"/>
              </w:rPr>
            </w:pPr>
            <w:r w:rsidRPr="00277D11">
              <w:rPr>
                <w:rFonts w:ascii="Times New Roman" w:hAnsi="Times New Roman"/>
                <w:sz w:val="24"/>
                <w:szCs w:val="24"/>
              </w:rPr>
              <w:t>«Десять заповедей для мамы и папы будущего первоклассника».</w:t>
            </w:r>
          </w:p>
        </w:tc>
        <w:tc>
          <w:tcPr>
            <w:tcW w:w="2693" w:type="dxa"/>
            <w:vAlign w:val="center"/>
          </w:tcPr>
          <w:p w14:paraId="2B18AA62" w14:textId="77777777" w:rsidR="0097733B" w:rsidRPr="00277D11" w:rsidRDefault="0097733B" w:rsidP="0097733B">
            <w:pPr>
              <w:spacing w:after="0"/>
              <w:ind w:right="-31"/>
              <w:rPr>
                <w:rFonts w:ascii="Times New Roman" w:hAnsi="Times New Roman" w:cs="Times New Roman"/>
                <w:sz w:val="24"/>
                <w:szCs w:val="24"/>
              </w:rPr>
            </w:pPr>
            <w:r w:rsidRPr="00277D11">
              <w:rPr>
                <w:rFonts w:ascii="Times New Roman" w:hAnsi="Times New Roman" w:cs="Times New Roman"/>
                <w:sz w:val="24"/>
                <w:szCs w:val="24"/>
              </w:rPr>
              <w:t>Родительское собрание в п</w:t>
            </w:r>
            <w:r>
              <w:rPr>
                <w:rFonts w:ascii="Times New Roman" w:hAnsi="Times New Roman" w:cs="Times New Roman"/>
                <w:sz w:val="24"/>
                <w:szCs w:val="24"/>
              </w:rPr>
              <w:t xml:space="preserve">одготовит. группах. </w:t>
            </w:r>
            <w:r w:rsidRPr="00277D11">
              <w:rPr>
                <w:rFonts w:ascii="Times New Roman" w:hAnsi="Times New Roman" w:cs="Times New Roman"/>
                <w:sz w:val="24"/>
                <w:szCs w:val="24"/>
              </w:rPr>
              <w:t>Анкетирование родителей  «Ваш ребенок скоро станет школьником»</w:t>
            </w:r>
          </w:p>
        </w:tc>
        <w:tc>
          <w:tcPr>
            <w:tcW w:w="4394" w:type="dxa"/>
          </w:tcPr>
          <w:p w14:paraId="6C4D3A5B"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Познакомить родителей с основными критериями психолог. и интеллектуальной готовности к школе. Дать практические рекомендации по адаптации к школе.</w:t>
            </w:r>
          </w:p>
        </w:tc>
        <w:tc>
          <w:tcPr>
            <w:tcW w:w="2268" w:type="dxa"/>
          </w:tcPr>
          <w:p w14:paraId="69C49D35" w14:textId="77777777" w:rsidR="0097733B" w:rsidRPr="00277D11" w:rsidRDefault="0097733B" w:rsidP="00FC2E34">
            <w:pPr>
              <w:spacing w:after="0"/>
              <w:ind w:right="-31"/>
              <w:rPr>
                <w:rFonts w:ascii="Times New Roman" w:hAnsi="Times New Roman" w:cs="Times New Roman"/>
                <w:b/>
                <w:sz w:val="24"/>
                <w:szCs w:val="24"/>
              </w:rPr>
            </w:pPr>
            <w:r>
              <w:rPr>
                <w:rFonts w:ascii="Times New Roman" w:hAnsi="Times New Roman" w:cs="Times New Roman"/>
                <w:sz w:val="24"/>
                <w:szCs w:val="24"/>
              </w:rPr>
              <w:t>Январь</w:t>
            </w:r>
          </w:p>
        </w:tc>
        <w:tc>
          <w:tcPr>
            <w:tcW w:w="2410" w:type="dxa"/>
          </w:tcPr>
          <w:p w14:paraId="36CFE6AD"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97733B" w:rsidRPr="00277D11" w14:paraId="000A0562" w14:textId="77777777" w:rsidTr="00310873">
        <w:tc>
          <w:tcPr>
            <w:tcW w:w="993" w:type="dxa"/>
          </w:tcPr>
          <w:p w14:paraId="58B6609A" w14:textId="77777777" w:rsidR="0097733B" w:rsidRPr="00277D11" w:rsidRDefault="00CE7AB5" w:rsidP="00821514">
            <w:pPr>
              <w:spacing w:after="0"/>
              <w:ind w:right="-31"/>
              <w:rPr>
                <w:rFonts w:ascii="Times New Roman" w:hAnsi="Times New Roman" w:cs="Times New Roman"/>
                <w:sz w:val="24"/>
                <w:szCs w:val="24"/>
              </w:rPr>
            </w:pPr>
            <w:r>
              <w:rPr>
                <w:rFonts w:ascii="Times New Roman" w:hAnsi="Times New Roman" w:cs="Times New Roman"/>
                <w:sz w:val="24"/>
                <w:szCs w:val="24"/>
              </w:rPr>
              <w:t>8</w:t>
            </w:r>
            <w:r w:rsidR="0097733B" w:rsidRPr="00277D11">
              <w:rPr>
                <w:rFonts w:ascii="Times New Roman" w:hAnsi="Times New Roman" w:cs="Times New Roman"/>
                <w:sz w:val="24"/>
                <w:szCs w:val="24"/>
              </w:rPr>
              <w:t>.</w:t>
            </w:r>
          </w:p>
        </w:tc>
        <w:tc>
          <w:tcPr>
            <w:tcW w:w="2126" w:type="dxa"/>
          </w:tcPr>
          <w:p w14:paraId="67A4D25A" w14:textId="77777777" w:rsidR="0097733B" w:rsidRPr="00277D11" w:rsidRDefault="0097733B" w:rsidP="004E316A">
            <w:pPr>
              <w:tabs>
                <w:tab w:val="num" w:pos="1515"/>
              </w:tabs>
              <w:spacing w:after="0"/>
              <w:ind w:right="-31"/>
              <w:rPr>
                <w:rFonts w:ascii="Times New Roman" w:hAnsi="Times New Roman" w:cs="Times New Roman"/>
                <w:sz w:val="24"/>
                <w:szCs w:val="24"/>
              </w:rPr>
            </w:pPr>
            <w:r>
              <w:rPr>
                <w:rFonts w:ascii="Times New Roman" w:hAnsi="Times New Roman" w:cs="Times New Roman"/>
                <w:sz w:val="24"/>
                <w:szCs w:val="24"/>
              </w:rPr>
              <w:t>Знакомство родителей с итогами диагностики мотивационной готовности к школе</w:t>
            </w:r>
          </w:p>
        </w:tc>
        <w:tc>
          <w:tcPr>
            <w:tcW w:w="2693" w:type="dxa"/>
          </w:tcPr>
          <w:p w14:paraId="3926C1CE" w14:textId="77777777" w:rsidR="0097733B" w:rsidRPr="00277D11" w:rsidRDefault="0097733B" w:rsidP="004E316A">
            <w:pPr>
              <w:spacing w:after="0"/>
              <w:ind w:right="-31"/>
              <w:rPr>
                <w:rFonts w:ascii="Times New Roman" w:hAnsi="Times New Roman" w:cs="Times New Roman"/>
                <w:sz w:val="24"/>
                <w:szCs w:val="24"/>
              </w:rPr>
            </w:pPr>
            <w:r>
              <w:rPr>
                <w:rFonts w:ascii="Times New Roman" w:hAnsi="Times New Roman" w:cs="Times New Roman"/>
                <w:sz w:val="24"/>
                <w:szCs w:val="24"/>
              </w:rPr>
              <w:t>Индивидуальные и групповые консультации</w:t>
            </w:r>
          </w:p>
        </w:tc>
        <w:tc>
          <w:tcPr>
            <w:tcW w:w="4394" w:type="dxa"/>
          </w:tcPr>
          <w:p w14:paraId="1EE5C006" w14:textId="77777777" w:rsidR="0097733B" w:rsidRPr="00277D11" w:rsidRDefault="00CE7AB5" w:rsidP="00821514">
            <w:pPr>
              <w:spacing w:after="0"/>
              <w:ind w:right="-31"/>
              <w:rPr>
                <w:rFonts w:ascii="Times New Roman" w:hAnsi="Times New Roman" w:cs="Times New Roman"/>
                <w:sz w:val="24"/>
                <w:szCs w:val="24"/>
              </w:rPr>
            </w:pPr>
            <w:r w:rsidRPr="00CE7AB5">
              <w:rPr>
                <w:rFonts w:ascii="Times New Roman" w:hAnsi="Times New Roman" w:cs="Times New Roman"/>
                <w:sz w:val="24"/>
                <w:szCs w:val="24"/>
              </w:rPr>
              <w:t>Повышение психологической компетентности родителей.</w:t>
            </w:r>
          </w:p>
        </w:tc>
        <w:tc>
          <w:tcPr>
            <w:tcW w:w="2268" w:type="dxa"/>
          </w:tcPr>
          <w:p w14:paraId="6F0464E4" w14:textId="77777777" w:rsidR="0097733B" w:rsidRPr="00277D11" w:rsidRDefault="0097733B" w:rsidP="00FC2E34">
            <w:pPr>
              <w:spacing w:after="0"/>
              <w:ind w:right="-31"/>
              <w:rPr>
                <w:rFonts w:ascii="Times New Roman" w:hAnsi="Times New Roman" w:cs="Times New Roman"/>
                <w:sz w:val="24"/>
                <w:szCs w:val="24"/>
              </w:rPr>
            </w:pPr>
            <w:r>
              <w:rPr>
                <w:rFonts w:ascii="Times New Roman" w:hAnsi="Times New Roman" w:cs="Times New Roman"/>
                <w:sz w:val="24"/>
                <w:szCs w:val="24"/>
              </w:rPr>
              <w:t>Февраль</w:t>
            </w:r>
          </w:p>
        </w:tc>
        <w:tc>
          <w:tcPr>
            <w:tcW w:w="2410" w:type="dxa"/>
          </w:tcPr>
          <w:p w14:paraId="169F804F"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97733B" w:rsidRPr="00277D11" w14:paraId="31D4C82D" w14:textId="77777777" w:rsidTr="00310873">
        <w:tc>
          <w:tcPr>
            <w:tcW w:w="993" w:type="dxa"/>
          </w:tcPr>
          <w:p w14:paraId="1B7D3A4D" w14:textId="77777777" w:rsidR="0097733B" w:rsidRPr="00277D11" w:rsidRDefault="00CE7AB5" w:rsidP="00821514">
            <w:pPr>
              <w:spacing w:after="0"/>
              <w:ind w:right="-31"/>
              <w:rPr>
                <w:rFonts w:ascii="Times New Roman" w:hAnsi="Times New Roman" w:cs="Times New Roman"/>
                <w:sz w:val="24"/>
                <w:szCs w:val="24"/>
              </w:rPr>
            </w:pPr>
            <w:r>
              <w:rPr>
                <w:rFonts w:ascii="Times New Roman" w:hAnsi="Times New Roman" w:cs="Times New Roman"/>
                <w:sz w:val="24"/>
                <w:szCs w:val="24"/>
              </w:rPr>
              <w:t>9</w:t>
            </w:r>
            <w:r w:rsidR="0097733B" w:rsidRPr="00277D11">
              <w:rPr>
                <w:rFonts w:ascii="Times New Roman" w:hAnsi="Times New Roman" w:cs="Times New Roman"/>
                <w:sz w:val="24"/>
                <w:szCs w:val="24"/>
              </w:rPr>
              <w:t>.</w:t>
            </w:r>
          </w:p>
        </w:tc>
        <w:tc>
          <w:tcPr>
            <w:tcW w:w="2126" w:type="dxa"/>
          </w:tcPr>
          <w:p w14:paraId="2E324A35" w14:textId="77777777" w:rsidR="0097733B" w:rsidRPr="00277D11" w:rsidRDefault="00CE7AB5" w:rsidP="00CE7AB5">
            <w:pPr>
              <w:tabs>
                <w:tab w:val="num" w:pos="1515"/>
              </w:tabs>
              <w:spacing w:after="0"/>
              <w:ind w:right="-31"/>
              <w:rPr>
                <w:rFonts w:ascii="Times New Roman" w:hAnsi="Times New Roman" w:cs="Times New Roman"/>
                <w:sz w:val="24"/>
                <w:szCs w:val="24"/>
              </w:rPr>
            </w:pPr>
            <w:r>
              <w:rPr>
                <w:rFonts w:ascii="Times New Roman" w:hAnsi="Times New Roman" w:cs="Times New Roman"/>
                <w:sz w:val="24"/>
                <w:szCs w:val="24"/>
              </w:rPr>
              <w:t>«Адаптация первоклассников к школе»</w:t>
            </w:r>
          </w:p>
        </w:tc>
        <w:tc>
          <w:tcPr>
            <w:tcW w:w="2693" w:type="dxa"/>
          </w:tcPr>
          <w:p w14:paraId="5A559723" w14:textId="77777777" w:rsidR="0097733B" w:rsidRPr="00277D11" w:rsidRDefault="00CE7AB5" w:rsidP="00821514">
            <w:pPr>
              <w:spacing w:after="0"/>
              <w:ind w:right="-31"/>
              <w:rPr>
                <w:rFonts w:ascii="Times New Roman" w:hAnsi="Times New Roman" w:cs="Times New Roman"/>
                <w:sz w:val="24"/>
                <w:szCs w:val="24"/>
              </w:rPr>
            </w:pPr>
            <w:r>
              <w:rPr>
                <w:rStyle w:val="c2"/>
                <w:rFonts w:ascii="Times New Roman" w:hAnsi="Times New Roman"/>
                <w:color w:val="000000"/>
                <w:sz w:val="24"/>
                <w:szCs w:val="24"/>
              </w:rPr>
              <w:t>Индивидуальные консультации. Буклет.</w:t>
            </w:r>
          </w:p>
        </w:tc>
        <w:tc>
          <w:tcPr>
            <w:tcW w:w="4394" w:type="dxa"/>
          </w:tcPr>
          <w:p w14:paraId="20940949" w14:textId="77777777" w:rsidR="0097733B" w:rsidRPr="00277D11" w:rsidRDefault="00CE7AB5" w:rsidP="00821514">
            <w:pPr>
              <w:spacing w:after="0"/>
              <w:ind w:right="-31"/>
              <w:rPr>
                <w:rFonts w:ascii="Times New Roman" w:hAnsi="Times New Roman" w:cs="Times New Roman"/>
                <w:sz w:val="24"/>
                <w:szCs w:val="24"/>
              </w:rPr>
            </w:pPr>
            <w:r>
              <w:rPr>
                <w:rFonts w:ascii="Times New Roman" w:hAnsi="Times New Roman" w:cs="Times New Roman"/>
                <w:sz w:val="24"/>
                <w:szCs w:val="24"/>
              </w:rPr>
              <w:t xml:space="preserve">Рекомендации родителям по адаптации к </w:t>
            </w:r>
            <w:proofErr w:type="spellStart"/>
            <w:r>
              <w:rPr>
                <w:rFonts w:ascii="Times New Roman" w:hAnsi="Times New Roman" w:cs="Times New Roman"/>
                <w:sz w:val="24"/>
                <w:szCs w:val="24"/>
              </w:rPr>
              <w:t>щколе</w:t>
            </w:r>
            <w:proofErr w:type="spellEnd"/>
          </w:p>
        </w:tc>
        <w:tc>
          <w:tcPr>
            <w:tcW w:w="2268" w:type="dxa"/>
          </w:tcPr>
          <w:p w14:paraId="6A34FAC0" w14:textId="77777777" w:rsidR="0097733B" w:rsidRPr="00277D11" w:rsidRDefault="00CE7AB5" w:rsidP="00FC2E34">
            <w:pPr>
              <w:spacing w:after="0"/>
              <w:ind w:right="-31"/>
              <w:rPr>
                <w:rFonts w:ascii="Times New Roman" w:hAnsi="Times New Roman" w:cs="Times New Roman"/>
                <w:sz w:val="24"/>
                <w:szCs w:val="24"/>
              </w:rPr>
            </w:pPr>
            <w:r>
              <w:rPr>
                <w:rFonts w:ascii="Times New Roman" w:hAnsi="Times New Roman" w:cs="Times New Roman"/>
                <w:sz w:val="24"/>
                <w:szCs w:val="24"/>
              </w:rPr>
              <w:t>Март</w:t>
            </w:r>
          </w:p>
        </w:tc>
        <w:tc>
          <w:tcPr>
            <w:tcW w:w="2410" w:type="dxa"/>
          </w:tcPr>
          <w:p w14:paraId="0D8491A9"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97733B" w:rsidRPr="00277D11" w14:paraId="2FFCCDDC" w14:textId="77777777" w:rsidTr="00310873">
        <w:tc>
          <w:tcPr>
            <w:tcW w:w="993" w:type="dxa"/>
          </w:tcPr>
          <w:p w14:paraId="4B1040A3" w14:textId="77777777" w:rsidR="0097733B" w:rsidRPr="00277D11" w:rsidRDefault="00CE7AB5" w:rsidP="00821514">
            <w:pPr>
              <w:spacing w:after="0"/>
              <w:ind w:right="-31"/>
              <w:rPr>
                <w:rFonts w:ascii="Times New Roman" w:hAnsi="Times New Roman" w:cs="Times New Roman"/>
                <w:sz w:val="24"/>
                <w:szCs w:val="24"/>
              </w:rPr>
            </w:pPr>
            <w:r>
              <w:rPr>
                <w:rFonts w:ascii="Times New Roman" w:hAnsi="Times New Roman" w:cs="Times New Roman"/>
                <w:sz w:val="24"/>
                <w:szCs w:val="24"/>
              </w:rPr>
              <w:t>10</w:t>
            </w:r>
            <w:r w:rsidR="0097733B" w:rsidRPr="00277D11">
              <w:rPr>
                <w:rFonts w:ascii="Times New Roman" w:hAnsi="Times New Roman" w:cs="Times New Roman"/>
                <w:sz w:val="24"/>
                <w:szCs w:val="24"/>
              </w:rPr>
              <w:t>.</w:t>
            </w:r>
          </w:p>
        </w:tc>
        <w:tc>
          <w:tcPr>
            <w:tcW w:w="2126" w:type="dxa"/>
          </w:tcPr>
          <w:p w14:paraId="498C8255" w14:textId="77777777" w:rsidR="0097733B" w:rsidRPr="00277D11" w:rsidRDefault="00CE7AB5" w:rsidP="00CE7AB5">
            <w:pPr>
              <w:pStyle w:val="af3"/>
              <w:spacing w:before="0" w:after="0" w:line="276" w:lineRule="auto"/>
              <w:ind w:right="-31"/>
              <w:rPr>
                <w:rFonts w:cs="Times New Roman"/>
              </w:rPr>
            </w:pPr>
            <w:r>
              <w:rPr>
                <w:rFonts w:cs="Times New Roman"/>
              </w:rPr>
              <w:t>«Психологические условия адаптации ребенка к школе»</w:t>
            </w:r>
          </w:p>
        </w:tc>
        <w:tc>
          <w:tcPr>
            <w:tcW w:w="2693" w:type="dxa"/>
          </w:tcPr>
          <w:p w14:paraId="2E70DDE8" w14:textId="77777777" w:rsidR="0097733B" w:rsidRPr="00277D11" w:rsidRDefault="00CE7AB5" w:rsidP="00821514">
            <w:pPr>
              <w:spacing w:after="0"/>
              <w:ind w:right="-31"/>
              <w:rPr>
                <w:rFonts w:ascii="Times New Roman" w:hAnsi="Times New Roman" w:cs="Times New Roman"/>
                <w:sz w:val="24"/>
                <w:szCs w:val="24"/>
              </w:rPr>
            </w:pPr>
            <w:r>
              <w:rPr>
                <w:rFonts w:ascii="Times New Roman" w:hAnsi="Times New Roman" w:cs="Times New Roman"/>
                <w:sz w:val="24"/>
                <w:szCs w:val="24"/>
              </w:rPr>
              <w:t>Выст</w:t>
            </w:r>
            <w:r w:rsidR="00FC2E34">
              <w:rPr>
                <w:rFonts w:ascii="Times New Roman" w:hAnsi="Times New Roman" w:cs="Times New Roman"/>
                <w:sz w:val="24"/>
                <w:szCs w:val="24"/>
              </w:rPr>
              <w:t>упление на родительск</w:t>
            </w:r>
            <w:r>
              <w:rPr>
                <w:rFonts w:ascii="Times New Roman" w:hAnsi="Times New Roman" w:cs="Times New Roman"/>
                <w:sz w:val="24"/>
                <w:szCs w:val="24"/>
              </w:rPr>
              <w:t>ом</w:t>
            </w:r>
            <w:r w:rsidR="00FC2E34">
              <w:rPr>
                <w:rFonts w:ascii="Times New Roman" w:hAnsi="Times New Roman" w:cs="Times New Roman"/>
                <w:sz w:val="24"/>
                <w:szCs w:val="24"/>
              </w:rPr>
              <w:t xml:space="preserve"> </w:t>
            </w:r>
            <w:r>
              <w:rPr>
                <w:rFonts w:ascii="Times New Roman" w:hAnsi="Times New Roman" w:cs="Times New Roman"/>
                <w:sz w:val="24"/>
                <w:szCs w:val="24"/>
              </w:rPr>
              <w:t xml:space="preserve">собрании в </w:t>
            </w:r>
            <w:proofErr w:type="spellStart"/>
            <w:r>
              <w:rPr>
                <w:rFonts w:ascii="Times New Roman" w:hAnsi="Times New Roman" w:cs="Times New Roman"/>
                <w:sz w:val="24"/>
                <w:szCs w:val="24"/>
              </w:rPr>
              <w:t>подготов.группе</w:t>
            </w:r>
            <w:proofErr w:type="spellEnd"/>
          </w:p>
        </w:tc>
        <w:tc>
          <w:tcPr>
            <w:tcW w:w="4394" w:type="dxa"/>
          </w:tcPr>
          <w:p w14:paraId="3AFDDDC1" w14:textId="77777777" w:rsidR="0097733B" w:rsidRPr="00277D11" w:rsidRDefault="00CE7AB5" w:rsidP="00821514">
            <w:pPr>
              <w:spacing w:after="0"/>
              <w:ind w:right="-31"/>
              <w:rPr>
                <w:rFonts w:ascii="Times New Roman" w:hAnsi="Times New Roman" w:cs="Times New Roman"/>
                <w:sz w:val="24"/>
                <w:szCs w:val="24"/>
              </w:rPr>
            </w:pPr>
            <w:r>
              <w:rPr>
                <w:rFonts w:ascii="Times New Roman" w:hAnsi="Times New Roman" w:cs="Times New Roman"/>
                <w:sz w:val="24"/>
                <w:szCs w:val="24"/>
              </w:rPr>
              <w:t>Повышен</w:t>
            </w:r>
            <w:r w:rsidR="00FC2E34">
              <w:rPr>
                <w:rFonts w:ascii="Times New Roman" w:hAnsi="Times New Roman" w:cs="Times New Roman"/>
                <w:sz w:val="24"/>
                <w:szCs w:val="24"/>
              </w:rPr>
              <w:t>ие психологической компетентно</w:t>
            </w:r>
            <w:r>
              <w:rPr>
                <w:rFonts w:ascii="Times New Roman" w:hAnsi="Times New Roman" w:cs="Times New Roman"/>
                <w:sz w:val="24"/>
                <w:szCs w:val="24"/>
              </w:rPr>
              <w:t>сти родителей</w:t>
            </w:r>
          </w:p>
        </w:tc>
        <w:tc>
          <w:tcPr>
            <w:tcW w:w="2268" w:type="dxa"/>
          </w:tcPr>
          <w:p w14:paraId="3831121A" w14:textId="77777777" w:rsidR="0097733B" w:rsidRPr="00277D11" w:rsidRDefault="00CE7AB5" w:rsidP="00FC2E34">
            <w:pPr>
              <w:spacing w:after="0"/>
              <w:ind w:right="-31"/>
              <w:rPr>
                <w:rFonts w:ascii="Times New Roman" w:hAnsi="Times New Roman" w:cs="Times New Roman"/>
                <w:sz w:val="24"/>
                <w:szCs w:val="24"/>
              </w:rPr>
            </w:pPr>
            <w:r>
              <w:rPr>
                <w:rFonts w:ascii="Times New Roman" w:hAnsi="Times New Roman" w:cs="Times New Roman"/>
                <w:sz w:val="24"/>
                <w:szCs w:val="24"/>
              </w:rPr>
              <w:t>Апрель</w:t>
            </w:r>
          </w:p>
        </w:tc>
        <w:tc>
          <w:tcPr>
            <w:tcW w:w="2410" w:type="dxa"/>
          </w:tcPr>
          <w:p w14:paraId="4D9032E1" w14:textId="77777777" w:rsidR="0097733B" w:rsidRPr="00277D11" w:rsidRDefault="0097733B" w:rsidP="00821514">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97733B" w:rsidRPr="00277D11" w14:paraId="5084CD99" w14:textId="77777777" w:rsidTr="00310873">
        <w:tc>
          <w:tcPr>
            <w:tcW w:w="993" w:type="dxa"/>
          </w:tcPr>
          <w:p w14:paraId="10724EE3" w14:textId="77777777" w:rsidR="0097733B" w:rsidRPr="00277D11" w:rsidRDefault="00FC2E34" w:rsidP="00821514">
            <w:pPr>
              <w:spacing w:after="0"/>
              <w:ind w:right="-31"/>
              <w:rPr>
                <w:rFonts w:ascii="Times New Roman" w:hAnsi="Times New Roman" w:cs="Times New Roman"/>
                <w:sz w:val="24"/>
                <w:szCs w:val="24"/>
              </w:rPr>
            </w:pPr>
            <w:r>
              <w:rPr>
                <w:rFonts w:ascii="Times New Roman" w:hAnsi="Times New Roman" w:cs="Times New Roman"/>
                <w:sz w:val="24"/>
                <w:szCs w:val="24"/>
              </w:rPr>
              <w:lastRenderedPageBreak/>
              <w:t>11</w:t>
            </w:r>
            <w:r w:rsidR="0097733B" w:rsidRPr="00277D11">
              <w:rPr>
                <w:rFonts w:ascii="Times New Roman" w:hAnsi="Times New Roman" w:cs="Times New Roman"/>
                <w:sz w:val="24"/>
                <w:szCs w:val="24"/>
              </w:rPr>
              <w:t>.</w:t>
            </w:r>
          </w:p>
        </w:tc>
        <w:tc>
          <w:tcPr>
            <w:tcW w:w="2126" w:type="dxa"/>
          </w:tcPr>
          <w:p w14:paraId="0C490567" w14:textId="77777777" w:rsidR="0097733B" w:rsidRPr="00277D11" w:rsidRDefault="00FC2E34" w:rsidP="00FC2E34">
            <w:pPr>
              <w:pStyle w:val="af3"/>
              <w:spacing w:before="0" w:after="0" w:line="276" w:lineRule="auto"/>
              <w:ind w:right="-31"/>
              <w:rPr>
                <w:rFonts w:cs="Times New Roman"/>
              </w:rPr>
            </w:pPr>
            <w:r>
              <w:rPr>
                <w:rFonts w:cs="Times New Roman"/>
              </w:rPr>
              <w:t>Анкетирование «Удовлетворенность работой ДОУ»</w:t>
            </w:r>
          </w:p>
        </w:tc>
        <w:tc>
          <w:tcPr>
            <w:tcW w:w="2693" w:type="dxa"/>
          </w:tcPr>
          <w:p w14:paraId="6860F6F7" w14:textId="77777777" w:rsidR="0097733B" w:rsidRPr="00277D11" w:rsidRDefault="00FC2E34" w:rsidP="00821514">
            <w:pPr>
              <w:spacing w:after="0"/>
              <w:ind w:right="-31"/>
              <w:rPr>
                <w:rFonts w:ascii="Times New Roman" w:hAnsi="Times New Roman" w:cs="Times New Roman"/>
                <w:sz w:val="24"/>
                <w:szCs w:val="24"/>
              </w:rPr>
            </w:pPr>
            <w:r>
              <w:rPr>
                <w:rFonts w:ascii="Times New Roman" w:hAnsi="Times New Roman" w:cs="Times New Roman"/>
                <w:sz w:val="24"/>
                <w:szCs w:val="24"/>
              </w:rPr>
              <w:t>Анкетирование и обработка данных</w:t>
            </w:r>
          </w:p>
        </w:tc>
        <w:tc>
          <w:tcPr>
            <w:tcW w:w="4394" w:type="dxa"/>
          </w:tcPr>
          <w:p w14:paraId="6AEF448F" w14:textId="77777777" w:rsidR="0097733B" w:rsidRPr="00277D11" w:rsidRDefault="00FC2E34" w:rsidP="00821514">
            <w:pPr>
              <w:spacing w:after="0"/>
              <w:ind w:right="-31"/>
              <w:rPr>
                <w:rFonts w:ascii="Times New Roman" w:hAnsi="Times New Roman" w:cs="Times New Roman"/>
                <w:sz w:val="24"/>
                <w:szCs w:val="24"/>
              </w:rPr>
            </w:pPr>
            <w:r>
              <w:rPr>
                <w:rFonts w:ascii="Times New Roman" w:hAnsi="Times New Roman" w:cs="Times New Roman"/>
                <w:sz w:val="24"/>
                <w:szCs w:val="24"/>
              </w:rPr>
              <w:t>Анализ мнения родителей о степени удовлетворенности услугами, предоставляемыми д\с.</w:t>
            </w:r>
          </w:p>
        </w:tc>
        <w:tc>
          <w:tcPr>
            <w:tcW w:w="2268" w:type="dxa"/>
          </w:tcPr>
          <w:p w14:paraId="78261230" w14:textId="77777777" w:rsidR="0097733B"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Май</w:t>
            </w:r>
          </w:p>
        </w:tc>
        <w:tc>
          <w:tcPr>
            <w:tcW w:w="2410" w:type="dxa"/>
          </w:tcPr>
          <w:p w14:paraId="6794BF89" w14:textId="77777777" w:rsidR="0097733B" w:rsidRPr="00277D11" w:rsidRDefault="00FC2E34" w:rsidP="00821514">
            <w:pPr>
              <w:spacing w:after="0"/>
              <w:ind w:right="-31"/>
              <w:rPr>
                <w:rFonts w:ascii="Times New Roman" w:hAnsi="Times New Roman" w:cs="Times New Roman"/>
                <w:sz w:val="24"/>
                <w:szCs w:val="24"/>
              </w:rPr>
            </w:pPr>
            <w:r w:rsidRPr="00FC2E34">
              <w:rPr>
                <w:rFonts w:ascii="Times New Roman" w:hAnsi="Times New Roman" w:cs="Times New Roman"/>
                <w:sz w:val="24"/>
                <w:szCs w:val="24"/>
              </w:rPr>
              <w:t>Педагог- психолог</w:t>
            </w:r>
          </w:p>
        </w:tc>
      </w:tr>
      <w:tr w:rsidR="00FC2E34" w:rsidRPr="00277D11" w14:paraId="06108F43" w14:textId="77777777" w:rsidTr="003C2D3F">
        <w:tc>
          <w:tcPr>
            <w:tcW w:w="993" w:type="dxa"/>
          </w:tcPr>
          <w:p w14:paraId="11D056D4" w14:textId="77777777" w:rsidR="00FC2E34" w:rsidRPr="00277D11" w:rsidRDefault="00FC2E34" w:rsidP="00821514">
            <w:pPr>
              <w:spacing w:after="0"/>
              <w:ind w:right="-31"/>
              <w:rPr>
                <w:rFonts w:ascii="Times New Roman" w:hAnsi="Times New Roman" w:cs="Times New Roman"/>
                <w:sz w:val="24"/>
                <w:szCs w:val="24"/>
              </w:rPr>
            </w:pPr>
            <w:r>
              <w:rPr>
                <w:rFonts w:ascii="Times New Roman" w:hAnsi="Times New Roman" w:cs="Times New Roman"/>
                <w:sz w:val="24"/>
                <w:szCs w:val="24"/>
              </w:rPr>
              <w:t>12</w:t>
            </w:r>
            <w:r w:rsidRPr="00277D11">
              <w:rPr>
                <w:rFonts w:ascii="Times New Roman" w:hAnsi="Times New Roman" w:cs="Times New Roman"/>
                <w:sz w:val="24"/>
                <w:szCs w:val="24"/>
              </w:rPr>
              <w:t>.</w:t>
            </w:r>
          </w:p>
        </w:tc>
        <w:tc>
          <w:tcPr>
            <w:tcW w:w="2126" w:type="dxa"/>
          </w:tcPr>
          <w:p w14:paraId="009FBA3E" w14:textId="77777777" w:rsidR="00FC2E34" w:rsidRPr="00277D11" w:rsidRDefault="00FC2E34" w:rsidP="00FC2E34">
            <w:pPr>
              <w:pStyle w:val="af3"/>
              <w:spacing w:before="0" w:after="0" w:line="276" w:lineRule="auto"/>
              <w:ind w:right="-31"/>
              <w:rPr>
                <w:rFonts w:cs="Times New Roman"/>
              </w:rPr>
            </w:pPr>
            <w:r w:rsidRPr="00277D11">
              <w:rPr>
                <w:rStyle w:val="c2"/>
                <w:color w:val="000000"/>
              </w:rPr>
              <w:t>Участие в оформлении родительского уголка в группах детского сада.</w:t>
            </w:r>
          </w:p>
        </w:tc>
        <w:tc>
          <w:tcPr>
            <w:tcW w:w="2693" w:type="dxa"/>
          </w:tcPr>
          <w:p w14:paraId="0AB88AFC" w14:textId="77777777" w:rsidR="00FC2E34" w:rsidRPr="00277D11" w:rsidRDefault="00FC2E34"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Оформление стенда и выпуск буклетов.</w:t>
            </w:r>
          </w:p>
        </w:tc>
        <w:tc>
          <w:tcPr>
            <w:tcW w:w="4394" w:type="dxa"/>
          </w:tcPr>
          <w:p w14:paraId="64B88A56" w14:textId="77777777" w:rsidR="00FC2E34" w:rsidRPr="00277D11" w:rsidRDefault="00FC2E34"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c>
          <w:tcPr>
            <w:tcW w:w="2268" w:type="dxa"/>
          </w:tcPr>
          <w:p w14:paraId="169FF1B4" w14:textId="77777777" w:rsidR="00FC2E34" w:rsidRPr="00277D11" w:rsidRDefault="00FC2E34"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2410" w:type="dxa"/>
          </w:tcPr>
          <w:p w14:paraId="11084A21" w14:textId="77777777" w:rsidR="00FC2E34" w:rsidRPr="00277D11" w:rsidRDefault="00FC2E34"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r w:rsidR="00FC2E34" w:rsidRPr="00277D11" w14:paraId="2A3DAD10" w14:textId="77777777" w:rsidTr="00310873">
        <w:tc>
          <w:tcPr>
            <w:tcW w:w="993" w:type="dxa"/>
          </w:tcPr>
          <w:p w14:paraId="4454A474" w14:textId="77777777" w:rsidR="00FC2E34" w:rsidRDefault="00FC2E34" w:rsidP="00821514">
            <w:pPr>
              <w:spacing w:after="0"/>
              <w:ind w:right="-31"/>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7E35C8EF" w14:textId="77777777" w:rsidR="00FC2E34" w:rsidRPr="00277D11" w:rsidRDefault="00FC2E34" w:rsidP="00FC2E34">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Индивидуальные консультации с родителями по вопросам воспитания и обучения детей.</w:t>
            </w:r>
          </w:p>
        </w:tc>
        <w:tc>
          <w:tcPr>
            <w:tcW w:w="2693" w:type="dxa"/>
            <w:vAlign w:val="center"/>
          </w:tcPr>
          <w:p w14:paraId="706A6E02" w14:textId="77777777" w:rsidR="00FC2E34" w:rsidRPr="00277D11" w:rsidRDefault="00FC2E34"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Индивидуальные и групповые консультации</w:t>
            </w:r>
          </w:p>
        </w:tc>
        <w:tc>
          <w:tcPr>
            <w:tcW w:w="4394" w:type="dxa"/>
          </w:tcPr>
          <w:p w14:paraId="3E0B463A" w14:textId="77777777" w:rsidR="00FC2E34" w:rsidRPr="00277D11" w:rsidRDefault="00FC2E34"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c>
          <w:tcPr>
            <w:tcW w:w="2268" w:type="dxa"/>
          </w:tcPr>
          <w:p w14:paraId="5191F084" w14:textId="77777777" w:rsidR="00FC2E34" w:rsidRPr="00277D11" w:rsidRDefault="00FC2E34"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2410" w:type="dxa"/>
          </w:tcPr>
          <w:p w14:paraId="66C4E2CC" w14:textId="77777777" w:rsidR="00FC2E34" w:rsidRPr="00277D11" w:rsidRDefault="00FC2E34"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 психолог</w:t>
            </w:r>
          </w:p>
        </w:tc>
      </w:tr>
    </w:tbl>
    <w:p w14:paraId="1B250972" w14:textId="77777777" w:rsidR="00F943B2" w:rsidRPr="00277D11" w:rsidRDefault="00F943B2" w:rsidP="00277D1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p>
    <w:p w14:paraId="76E80A97" w14:textId="77777777" w:rsidR="00F943B2" w:rsidRPr="00277D11" w:rsidRDefault="00F943B2" w:rsidP="00277D11">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p>
    <w:p w14:paraId="3EEB3B31" w14:textId="77777777" w:rsidR="00310873" w:rsidRDefault="00310873" w:rsidP="00277D11">
      <w:pPr>
        <w:pStyle w:val="1"/>
        <w:numPr>
          <w:ilvl w:val="0"/>
          <w:numId w:val="0"/>
        </w:numPr>
        <w:spacing w:line="276" w:lineRule="auto"/>
        <w:ind w:right="-31" w:firstLine="567"/>
        <w:jc w:val="center"/>
        <w:rPr>
          <w:rFonts w:ascii="Times New Roman" w:hAnsi="Times New Roman" w:cs="Times New Roman"/>
          <w:sz w:val="24"/>
          <w:szCs w:val="24"/>
        </w:rPr>
      </w:pPr>
    </w:p>
    <w:p w14:paraId="614A95D9" w14:textId="77777777" w:rsidR="00310873" w:rsidRDefault="00310873" w:rsidP="00277D11">
      <w:pPr>
        <w:pStyle w:val="1"/>
        <w:numPr>
          <w:ilvl w:val="0"/>
          <w:numId w:val="0"/>
        </w:numPr>
        <w:spacing w:line="276" w:lineRule="auto"/>
        <w:ind w:right="-31" w:firstLine="567"/>
        <w:jc w:val="center"/>
        <w:rPr>
          <w:rFonts w:ascii="Times New Roman" w:hAnsi="Times New Roman" w:cs="Times New Roman"/>
          <w:sz w:val="24"/>
          <w:szCs w:val="24"/>
        </w:rPr>
      </w:pPr>
    </w:p>
    <w:p w14:paraId="056397E0" w14:textId="77777777" w:rsidR="004E316A" w:rsidRPr="004E316A" w:rsidRDefault="004E316A" w:rsidP="004E316A">
      <w:pPr>
        <w:rPr>
          <w:lang w:eastAsia="ar-SA"/>
        </w:rPr>
      </w:pPr>
    </w:p>
    <w:p w14:paraId="58C63162" w14:textId="77777777" w:rsidR="00F943B2" w:rsidRPr="00277D11" w:rsidRDefault="00F943B2" w:rsidP="00277D11">
      <w:pPr>
        <w:pStyle w:val="1"/>
        <w:numPr>
          <w:ilvl w:val="0"/>
          <w:numId w:val="0"/>
        </w:numPr>
        <w:spacing w:line="276" w:lineRule="auto"/>
        <w:ind w:right="-31" w:firstLine="567"/>
        <w:jc w:val="center"/>
        <w:rPr>
          <w:rFonts w:ascii="Times New Roman" w:hAnsi="Times New Roman" w:cs="Times New Roman"/>
          <w:sz w:val="24"/>
          <w:szCs w:val="24"/>
        </w:rPr>
      </w:pPr>
      <w:r w:rsidRPr="00277D11">
        <w:rPr>
          <w:rFonts w:ascii="Times New Roman" w:hAnsi="Times New Roman" w:cs="Times New Roman"/>
          <w:sz w:val="24"/>
          <w:szCs w:val="24"/>
          <w:lang w:val="en-US"/>
        </w:rPr>
        <w:t>III</w:t>
      </w:r>
      <w:r w:rsidRPr="00277D11">
        <w:rPr>
          <w:rFonts w:ascii="Times New Roman" w:hAnsi="Times New Roman" w:cs="Times New Roman"/>
          <w:sz w:val="24"/>
          <w:szCs w:val="24"/>
        </w:rPr>
        <w:t>.   Организационный раздел</w:t>
      </w:r>
    </w:p>
    <w:p w14:paraId="4661619B" w14:textId="77777777" w:rsidR="00F943B2" w:rsidRPr="00277D11" w:rsidRDefault="00F943B2" w:rsidP="00277D11">
      <w:pPr>
        <w:numPr>
          <w:ilvl w:val="1"/>
          <w:numId w:val="10"/>
        </w:numPr>
        <w:spacing w:after="160"/>
        <w:ind w:left="0" w:right="-31" w:firstLine="567"/>
        <w:jc w:val="center"/>
        <w:rPr>
          <w:rFonts w:ascii="Times New Roman" w:hAnsi="Times New Roman" w:cs="Times New Roman"/>
          <w:b/>
          <w:sz w:val="24"/>
          <w:szCs w:val="24"/>
          <w:lang w:eastAsia="ar-SA"/>
        </w:rPr>
      </w:pPr>
      <w:r w:rsidRPr="00277D11">
        <w:rPr>
          <w:rFonts w:ascii="Times New Roman" w:hAnsi="Times New Roman" w:cs="Times New Roman"/>
          <w:b/>
          <w:sz w:val="24"/>
          <w:szCs w:val="24"/>
          <w:lang w:eastAsia="ar-SA"/>
        </w:rPr>
        <w:t xml:space="preserve">Перспективное планирование </w:t>
      </w:r>
      <w:r w:rsidR="00EE24FD">
        <w:rPr>
          <w:rFonts w:ascii="Times New Roman" w:hAnsi="Times New Roman" w:cs="Times New Roman"/>
          <w:b/>
          <w:sz w:val="24"/>
          <w:szCs w:val="24"/>
        </w:rPr>
        <w:t>на 2020-2021</w:t>
      </w:r>
      <w:r w:rsidRPr="00277D11">
        <w:rPr>
          <w:rFonts w:ascii="Times New Roman" w:hAnsi="Times New Roman" w:cs="Times New Roman"/>
          <w:b/>
          <w:sz w:val="24"/>
          <w:szCs w:val="24"/>
        </w:rPr>
        <w:t xml:space="preserve"> учебный год</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3402"/>
        <w:gridCol w:w="1276"/>
        <w:gridCol w:w="1559"/>
        <w:gridCol w:w="4678"/>
      </w:tblGrid>
      <w:tr w:rsidR="00F943B2" w:rsidRPr="00277D11" w14:paraId="3C8C395E" w14:textId="77777777" w:rsidTr="00CC68C9">
        <w:tc>
          <w:tcPr>
            <w:tcW w:w="993" w:type="dxa"/>
          </w:tcPr>
          <w:p w14:paraId="20EA4B75"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b/>
                <w:sz w:val="24"/>
                <w:szCs w:val="24"/>
              </w:rPr>
              <w:t>№ п/п</w:t>
            </w:r>
          </w:p>
        </w:tc>
        <w:tc>
          <w:tcPr>
            <w:tcW w:w="3260" w:type="dxa"/>
            <w:tcBorders>
              <w:right w:val="single" w:sz="4" w:space="0" w:color="auto"/>
            </w:tcBorders>
          </w:tcPr>
          <w:p w14:paraId="575D7A4E"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Наименование работ</w:t>
            </w:r>
          </w:p>
          <w:p w14:paraId="3829E205" w14:textId="77777777" w:rsidR="00F943B2" w:rsidRPr="00277D11" w:rsidRDefault="00F943B2" w:rsidP="00277D11">
            <w:pPr>
              <w:spacing w:after="0"/>
              <w:ind w:right="-31" w:firstLine="567"/>
              <w:jc w:val="center"/>
              <w:rPr>
                <w:rFonts w:ascii="Times New Roman" w:hAnsi="Times New Roman" w:cs="Times New Roman"/>
                <w:b/>
                <w:sz w:val="24"/>
                <w:szCs w:val="24"/>
              </w:rPr>
            </w:pPr>
          </w:p>
        </w:tc>
        <w:tc>
          <w:tcPr>
            <w:tcW w:w="3402" w:type="dxa"/>
            <w:tcBorders>
              <w:left w:val="single" w:sz="4" w:space="0" w:color="auto"/>
            </w:tcBorders>
          </w:tcPr>
          <w:p w14:paraId="39D0B1EF" w14:textId="77777777" w:rsidR="00F943B2" w:rsidRPr="00277D11" w:rsidRDefault="00F943B2" w:rsidP="00310873">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Форма и условия проведения работ</w:t>
            </w:r>
          </w:p>
        </w:tc>
        <w:tc>
          <w:tcPr>
            <w:tcW w:w="1276" w:type="dxa"/>
          </w:tcPr>
          <w:p w14:paraId="1646E8AE"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b/>
                <w:sz w:val="24"/>
                <w:szCs w:val="24"/>
              </w:rPr>
              <w:t>Дата проведения</w:t>
            </w:r>
          </w:p>
        </w:tc>
        <w:tc>
          <w:tcPr>
            <w:tcW w:w="1559" w:type="dxa"/>
            <w:tcBorders>
              <w:right w:val="single" w:sz="4" w:space="0" w:color="auto"/>
            </w:tcBorders>
          </w:tcPr>
          <w:p w14:paraId="3959204C"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b/>
                <w:sz w:val="24"/>
                <w:szCs w:val="24"/>
              </w:rPr>
              <w:t>Ответственный</w:t>
            </w:r>
          </w:p>
        </w:tc>
        <w:tc>
          <w:tcPr>
            <w:tcW w:w="4678" w:type="dxa"/>
            <w:tcBorders>
              <w:right w:val="single" w:sz="4" w:space="0" w:color="auto"/>
            </w:tcBorders>
          </w:tcPr>
          <w:p w14:paraId="2B38C938"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Предполагаемый результат</w:t>
            </w:r>
          </w:p>
        </w:tc>
      </w:tr>
      <w:tr w:rsidR="00F943B2" w:rsidRPr="00277D11" w14:paraId="0A97D01A" w14:textId="77777777" w:rsidTr="0008203A">
        <w:tc>
          <w:tcPr>
            <w:tcW w:w="15168" w:type="dxa"/>
            <w:gridSpan w:val="6"/>
            <w:tcBorders>
              <w:right w:val="single" w:sz="4" w:space="0" w:color="auto"/>
            </w:tcBorders>
          </w:tcPr>
          <w:p w14:paraId="6A81A4AF"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Работа с воспитанниками</w:t>
            </w:r>
          </w:p>
        </w:tc>
      </w:tr>
      <w:tr w:rsidR="00F943B2" w:rsidRPr="00277D11" w14:paraId="222A2410" w14:textId="77777777" w:rsidTr="00CC68C9">
        <w:tc>
          <w:tcPr>
            <w:tcW w:w="993" w:type="dxa"/>
          </w:tcPr>
          <w:p w14:paraId="7D1738F4"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lastRenderedPageBreak/>
              <w:t>1.</w:t>
            </w:r>
          </w:p>
        </w:tc>
        <w:tc>
          <w:tcPr>
            <w:tcW w:w="3260" w:type="dxa"/>
            <w:tcBorders>
              <w:right w:val="single" w:sz="4" w:space="0" w:color="auto"/>
            </w:tcBorders>
          </w:tcPr>
          <w:p w14:paraId="7EF0DBBA"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 xml:space="preserve">Диагностика психологических трудностей детей, отбор детей для подгрупповой работы. </w:t>
            </w:r>
          </w:p>
        </w:tc>
        <w:tc>
          <w:tcPr>
            <w:tcW w:w="3402" w:type="dxa"/>
            <w:tcBorders>
              <w:left w:val="single" w:sz="4" w:space="0" w:color="auto"/>
            </w:tcBorders>
          </w:tcPr>
          <w:p w14:paraId="792A6EC5"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Наблюдение в группе. </w:t>
            </w:r>
          </w:p>
          <w:p w14:paraId="6BE873AD" w14:textId="77777777" w:rsidR="00F943B2" w:rsidRPr="00277D11" w:rsidRDefault="00F943B2" w:rsidP="00277D11">
            <w:pPr>
              <w:spacing w:after="0"/>
              <w:ind w:right="-31" w:firstLine="567"/>
              <w:rPr>
                <w:rFonts w:ascii="Times New Roman" w:hAnsi="Times New Roman" w:cs="Times New Roman"/>
                <w:b/>
                <w:sz w:val="24"/>
                <w:szCs w:val="24"/>
              </w:rPr>
            </w:pPr>
            <w:r w:rsidRPr="00277D11">
              <w:rPr>
                <w:rStyle w:val="c2"/>
                <w:rFonts w:ascii="Times New Roman" w:hAnsi="Times New Roman"/>
                <w:color w:val="000000"/>
                <w:sz w:val="24"/>
                <w:szCs w:val="24"/>
              </w:rPr>
              <w:t>Индивидуальная и групповая диагностика.</w:t>
            </w:r>
          </w:p>
        </w:tc>
        <w:tc>
          <w:tcPr>
            <w:tcW w:w="1276" w:type="dxa"/>
            <w:vAlign w:val="center"/>
          </w:tcPr>
          <w:p w14:paraId="4FAA9448"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Сентябрь</w:t>
            </w:r>
          </w:p>
        </w:tc>
        <w:tc>
          <w:tcPr>
            <w:tcW w:w="1559" w:type="dxa"/>
            <w:tcBorders>
              <w:right w:val="single" w:sz="4" w:space="0" w:color="auto"/>
            </w:tcBorders>
          </w:tcPr>
          <w:p w14:paraId="5E075F4D"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5BE0024F" w14:textId="77777777" w:rsidR="00F943B2" w:rsidRPr="00277D11" w:rsidRDefault="00F943B2" w:rsidP="00FC2E34">
            <w:pPr>
              <w:spacing w:after="0"/>
              <w:ind w:right="-31"/>
              <w:rPr>
                <w:rFonts w:ascii="Times New Roman" w:hAnsi="Times New Roman" w:cs="Times New Roman"/>
                <w:color w:val="000000"/>
                <w:sz w:val="24"/>
                <w:szCs w:val="24"/>
              </w:rPr>
            </w:pPr>
            <w:r w:rsidRPr="00277D11">
              <w:rPr>
                <w:rStyle w:val="c2"/>
                <w:rFonts w:ascii="Times New Roman" w:hAnsi="Times New Roman"/>
                <w:color w:val="000000"/>
                <w:sz w:val="24"/>
                <w:szCs w:val="24"/>
              </w:rPr>
              <w:t>Анализ результатов диагностики уровня психического развития детей.</w:t>
            </w:r>
          </w:p>
          <w:p w14:paraId="3BC57BC6" w14:textId="77777777" w:rsidR="00F943B2" w:rsidRPr="00277D11" w:rsidRDefault="00F943B2" w:rsidP="00277D11">
            <w:pPr>
              <w:spacing w:after="0"/>
              <w:ind w:right="-31" w:firstLine="567"/>
              <w:rPr>
                <w:rFonts w:ascii="Times New Roman" w:hAnsi="Times New Roman" w:cs="Times New Roman"/>
                <w:b/>
                <w:sz w:val="24"/>
                <w:szCs w:val="24"/>
              </w:rPr>
            </w:pPr>
          </w:p>
        </w:tc>
      </w:tr>
      <w:tr w:rsidR="00F943B2" w:rsidRPr="00277D11" w14:paraId="3DD3FAEB" w14:textId="77777777" w:rsidTr="00CC68C9">
        <w:tc>
          <w:tcPr>
            <w:tcW w:w="993" w:type="dxa"/>
          </w:tcPr>
          <w:p w14:paraId="45B63814"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2.</w:t>
            </w:r>
          </w:p>
        </w:tc>
        <w:tc>
          <w:tcPr>
            <w:tcW w:w="3260" w:type="dxa"/>
            <w:tcBorders>
              <w:right w:val="single" w:sz="4" w:space="0" w:color="auto"/>
            </w:tcBorders>
          </w:tcPr>
          <w:p w14:paraId="7A922EEE"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Изучение социометрического статуса детей в группах д/сада.</w:t>
            </w:r>
          </w:p>
        </w:tc>
        <w:tc>
          <w:tcPr>
            <w:tcW w:w="3402" w:type="dxa"/>
            <w:tcBorders>
              <w:left w:val="single" w:sz="4" w:space="0" w:color="auto"/>
            </w:tcBorders>
          </w:tcPr>
          <w:p w14:paraId="551F4E3B"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Работа с медицинской документацией.</w:t>
            </w:r>
          </w:p>
        </w:tc>
        <w:tc>
          <w:tcPr>
            <w:tcW w:w="1276" w:type="dxa"/>
            <w:vAlign w:val="center"/>
          </w:tcPr>
          <w:p w14:paraId="2D090B52"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Сентябрь Октябрь</w:t>
            </w:r>
          </w:p>
        </w:tc>
        <w:tc>
          <w:tcPr>
            <w:tcW w:w="1559" w:type="dxa"/>
            <w:tcBorders>
              <w:right w:val="single" w:sz="4" w:space="0" w:color="auto"/>
            </w:tcBorders>
          </w:tcPr>
          <w:p w14:paraId="4F04131E"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6A5E46EE"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Анализ медицинской документацией.</w:t>
            </w:r>
          </w:p>
        </w:tc>
      </w:tr>
      <w:tr w:rsidR="00F943B2" w:rsidRPr="00277D11" w14:paraId="30521671" w14:textId="77777777" w:rsidTr="00CC68C9">
        <w:tc>
          <w:tcPr>
            <w:tcW w:w="993" w:type="dxa"/>
          </w:tcPr>
          <w:p w14:paraId="084DD6C7"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3.</w:t>
            </w:r>
          </w:p>
        </w:tc>
        <w:tc>
          <w:tcPr>
            <w:tcW w:w="3260" w:type="dxa"/>
            <w:tcBorders>
              <w:right w:val="single" w:sz="4" w:space="0" w:color="auto"/>
            </w:tcBorders>
          </w:tcPr>
          <w:p w14:paraId="2D3535C2"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Адаптационный период в младшей группе.</w:t>
            </w:r>
          </w:p>
        </w:tc>
        <w:tc>
          <w:tcPr>
            <w:tcW w:w="3402" w:type="dxa"/>
            <w:tcBorders>
              <w:left w:val="single" w:sz="4" w:space="0" w:color="auto"/>
            </w:tcBorders>
          </w:tcPr>
          <w:p w14:paraId="6D5C266B"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Наблюдение в группе. </w:t>
            </w:r>
          </w:p>
          <w:p w14:paraId="033ADA00" w14:textId="77777777" w:rsidR="00F943B2" w:rsidRPr="00277D11" w:rsidRDefault="00F943B2" w:rsidP="00277D11">
            <w:pPr>
              <w:spacing w:after="0"/>
              <w:ind w:right="-31" w:firstLine="567"/>
              <w:rPr>
                <w:rFonts w:ascii="Times New Roman" w:hAnsi="Times New Roman" w:cs="Times New Roman"/>
                <w:b/>
                <w:sz w:val="24"/>
                <w:szCs w:val="24"/>
              </w:rPr>
            </w:pPr>
          </w:p>
        </w:tc>
        <w:tc>
          <w:tcPr>
            <w:tcW w:w="1276" w:type="dxa"/>
            <w:vAlign w:val="center"/>
          </w:tcPr>
          <w:p w14:paraId="03C9E0AF"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Октябрь</w:t>
            </w:r>
          </w:p>
        </w:tc>
        <w:tc>
          <w:tcPr>
            <w:tcW w:w="1559" w:type="dxa"/>
            <w:tcBorders>
              <w:right w:val="single" w:sz="4" w:space="0" w:color="auto"/>
            </w:tcBorders>
          </w:tcPr>
          <w:p w14:paraId="72BD5345"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643069A7"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Анализ результатов наблюдения. Выявление степени адаптации.</w:t>
            </w:r>
          </w:p>
        </w:tc>
      </w:tr>
      <w:tr w:rsidR="00F943B2" w:rsidRPr="00277D11" w14:paraId="773467C3" w14:textId="77777777" w:rsidTr="00CC68C9">
        <w:tc>
          <w:tcPr>
            <w:tcW w:w="993" w:type="dxa"/>
          </w:tcPr>
          <w:p w14:paraId="5833C0AB"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4</w:t>
            </w:r>
            <w:r w:rsidR="00F943B2" w:rsidRPr="00277D11">
              <w:rPr>
                <w:rFonts w:ascii="Times New Roman" w:hAnsi="Times New Roman" w:cs="Times New Roman"/>
                <w:sz w:val="24"/>
                <w:szCs w:val="24"/>
              </w:rPr>
              <w:t>.</w:t>
            </w:r>
          </w:p>
        </w:tc>
        <w:tc>
          <w:tcPr>
            <w:tcW w:w="3260" w:type="dxa"/>
            <w:tcBorders>
              <w:right w:val="single" w:sz="4" w:space="0" w:color="auto"/>
            </w:tcBorders>
          </w:tcPr>
          <w:p w14:paraId="5473553C"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Изучение психологического климата в группах детского сада.</w:t>
            </w:r>
          </w:p>
        </w:tc>
        <w:tc>
          <w:tcPr>
            <w:tcW w:w="3402" w:type="dxa"/>
            <w:tcBorders>
              <w:left w:val="single" w:sz="4" w:space="0" w:color="auto"/>
            </w:tcBorders>
          </w:tcPr>
          <w:p w14:paraId="6799B4F6"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Наблюдение в группе.</w:t>
            </w:r>
          </w:p>
        </w:tc>
        <w:tc>
          <w:tcPr>
            <w:tcW w:w="1276" w:type="dxa"/>
            <w:vAlign w:val="center"/>
          </w:tcPr>
          <w:p w14:paraId="0EC03D3A"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Ноябрь</w:t>
            </w:r>
          </w:p>
        </w:tc>
        <w:tc>
          <w:tcPr>
            <w:tcW w:w="1559" w:type="dxa"/>
            <w:tcBorders>
              <w:right w:val="single" w:sz="4" w:space="0" w:color="auto"/>
            </w:tcBorders>
          </w:tcPr>
          <w:p w14:paraId="7FF99735"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252AD4DA"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Анализ психологического климата в группах детского сада.</w:t>
            </w:r>
          </w:p>
        </w:tc>
      </w:tr>
      <w:tr w:rsidR="00F943B2" w:rsidRPr="00277D11" w14:paraId="2EA5CE1A" w14:textId="77777777" w:rsidTr="00CC68C9">
        <w:tc>
          <w:tcPr>
            <w:tcW w:w="993" w:type="dxa"/>
          </w:tcPr>
          <w:p w14:paraId="307DA95D"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5</w:t>
            </w:r>
            <w:r w:rsidR="00F943B2" w:rsidRPr="00277D11">
              <w:rPr>
                <w:rFonts w:ascii="Times New Roman" w:hAnsi="Times New Roman" w:cs="Times New Roman"/>
                <w:sz w:val="24"/>
                <w:szCs w:val="24"/>
              </w:rPr>
              <w:t>.</w:t>
            </w:r>
          </w:p>
        </w:tc>
        <w:tc>
          <w:tcPr>
            <w:tcW w:w="3260" w:type="dxa"/>
            <w:tcBorders>
              <w:right w:val="single" w:sz="4" w:space="0" w:color="auto"/>
            </w:tcBorders>
          </w:tcPr>
          <w:p w14:paraId="5FD722A2"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Изучение уровня тревожности при помощи проективной методики «Кактус». (средняя и старшая группы)</w:t>
            </w:r>
          </w:p>
        </w:tc>
        <w:tc>
          <w:tcPr>
            <w:tcW w:w="3402" w:type="dxa"/>
            <w:tcBorders>
              <w:left w:val="single" w:sz="4" w:space="0" w:color="auto"/>
            </w:tcBorders>
          </w:tcPr>
          <w:p w14:paraId="5B58967D"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Наблюдение в процессе рисования и фиксация ответов на вопросы о рисунке.</w:t>
            </w:r>
          </w:p>
        </w:tc>
        <w:tc>
          <w:tcPr>
            <w:tcW w:w="1276" w:type="dxa"/>
            <w:vAlign w:val="center"/>
          </w:tcPr>
          <w:p w14:paraId="709219FD"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Декабрь</w:t>
            </w:r>
          </w:p>
        </w:tc>
        <w:tc>
          <w:tcPr>
            <w:tcW w:w="1559" w:type="dxa"/>
            <w:tcBorders>
              <w:right w:val="single" w:sz="4" w:space="0" w:color="auto"/>
            </w:tcBorders>
          </w:tcPr>
          <w:p w14:paraId="2FFC0449"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723D2448" w14:textId="77777777" w:rsidR="00F943B2" w:rsidRPr="00277D11" w:rsidRDefault="00F943B2" w:rsidP="00FC2E34">
            <w:pPr>
              <w:pStyle w:val="af3"/>
              <w:shd w:val="clear" w:color="auto" w:fill="FFFFFF"/>
              <w:tabs>
                <w:tab w:val="left" w:pos="426"/>
              </w:tabs>
              <w:spacing w:before="0" w:after="0" w:line="276" w:lineRule="auto"/>
              <w:ind w:right="-31"/>
              <w:textAlignment w:val="baseline"/>
              <w:rPr>
                <w:rFonts w:cs="Times New Roman"/>
                <w:b/>
              </w:rPr>
            </w:pPr>
            <w:r w:rsidRPr="00277D11">
              <w:rPr>
                <w:rStyle w:val="c2"/>
                <w:color w:val="000000"/>
              </w:rPr>
              <w:t>Анализ рисунков. Э</w:t>
            </w:r>
            <w:r w:rsidRPr="00277D11">
              <w:rPr>
                <w:rFonts w:cs="Times New Roman"/>
              </w:rPr>
              <w:t>моциональная сфера ребенка  наличие агрессивности: ее направленность и интенсивность.</w:t>
            </w:r>
            <w:r w:rsidRPr="00277D11">
              <w:rPr>
                <w:rStyle w:val="apple-converted-space"/>
              </w:rPr>
              <w:t> </w:t>
            </w:r>
            <w:r w:rsidRPr="00277D11">
              <w:rPr>
                <w:rStyle w:val="c2"/>
                <w:color w:val="000000"/>
              </w:rPr>
              <w:t>Выявление уровня тревожности.</w:t>
            </w:r>
          </w:p>
        </w:tc>
      </w:tr>
      <w:tr w:rsidR="00F943B2" w:rsidRPr="00277D11" w14:paraId="1D0C9AD2" w14:textId="77777777" w:rsidTr="00CC68C9">
        <w:tc>
          <w:tcPr>
            <w:tcW w:w="993" w:type="dxa"/>
          </w:tcPr>
          <w:p w14:paraId="29E07D4F"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6</w:t>
            </w:r>
            <w:r w:rsidR="00F943B2" w:rsidRPr="00277D11">
              <w:rPr>
                <w:rFonts w:ascii="Times New Roman" w:hAnsi="Times New Roman" w:cs="Times New Roman"/>
                <w:sz w:val="24"/>
                <w:szCs w:val="24"/>
              </w:rPr>
              <w:t>.</w:t>
            </w:r>
          </w:p>
        </w:tc>
        <w:tc>
          <w:tcPr>
            <w:tcW w:w="3260" w:type="dxa"/>
            <w:tcBorders>
              <w:right w:val="single" w:sz="4" w:space="0" w:color="auto"/>
            </w:tcBorders>
          </w:tcPr>
          <w:p w14:paraId="24340C94"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tc>
        <w:tc>
          <w:tcPr>
            <w:tcW w:w="3402" w:type="dxa"/>
            <w:tcBorders>
              <w:left w:val="single" w:sz="4" w:space="0" w:color="auto"/>
            </w:tcBorders>
          </w:tcPr>
          <w:p w14:paraId="7BD34B2D"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 xml:space="preserve">Индивидуальные и групповые коррекционные и развивающие занятия. </w:t>
            </w:r>
          </w:p>
        </w:tc>
        <w:tc>
          <w:tcPr>
            <w:tcW w:w="1276" w:type="dxa"/>
            <w:vAlign w:val="center"/>
          </w:tcPr>
          <w:p w14:paraId="73F7ED23"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09515838"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10B2239B"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Развитие  внимания, памяти,   способности анализировать, сравнивать, выделять характерные признаки предметов и явлений окружающего мира.</w:t>
            </w:r>
          </w:p>
        </w:tc>
      </w:tr>
      <w:tr w:rsidR="00F943B2" w:rsidRPr="00277D11" w14:paraId="392EE21F" w14:textId="77777777" w:rsidTr="00CC68C9">
        <w:tc>
          <w:tcPr>
            <w:tcW w:w="993" w:type="dxa"/>
          </w:tcPr>
          <w:p w14:paraId="079C35E5"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7</w:t>
            </w:r>
            <w:r w:rsidR="00F943B2" w:rsidRPr="00277D11">
              <w:rPr>
                <w:rFonts w:ascii="Times New Roman" w:hAnsi="Times New Roman" w:cs="Times New Roman"/>
                <w:sz w:val="24"/>
                <w:szCs w:val="24"/>
              </w:rPr>
              <w:t>.</w:t>
            </w:r>
          </w:p>
        </w:tc>
        <w:tc>
          <w:tcPr>
            <w:tcW w:w="3260" w:type="dxa"/>
            <w:tcBorders>
              <w:right w:val="single" w:sz="4" w:space="0" w:color="auto"/>
            </w:tcBorders>
          </w:tcPr>
          <w:p w14:paraId="0ECC503C"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Работа с коррекционными группами; занятия по развитию познавательной сферы.</w:t>
            </w:r>
          </w:p>
        </w:tc>
        <w:tc>
          <w:tcPr>
            <w:tcW w:w="3402" w:type="dxa"/>
            <w:tcBorders>
              <w:left w:val="single" w:sz="4" w:space="0" w:color="auto"/>
            </w:tcBorders>
          </w:tcPr>
          <w:p w14:paraId="4F2ED08F"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Индивидуальные и групповые коррекционные и развивающие занятия.</w:t>
            </w:r>
          </w:p>
        </w:tc>
        <w:tc>
          <w:tcPr>
            <w:tcW w:w="1276" w:type="dxa"/>
            <w:vAlign w:val="center"/>
          </w:tcPr>
          <w:p w14:paraId="5203D1B8"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77915C87"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1E979B56"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Развитие познавательных интересов детей: сенсорное развитие, развитие любознательности и познавательной и учебной мотивации.</w:t>
            </w:r>
          </w:p>
        </w:tc>
      </w:tr>
      <w:tr w:rsidR="00F943B2" w:rsidRPr="00277D11" w14:paraId="3302CB15" w14:textId="77777777" w:rsidTr="00CC68C9">
        <w:tc>
          <w:tcPr>
            <w:tcW w:w="993" w:type="dxa"/>
          </w:tcPr>
          <w:p w14:paraId="56A59BB9"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8</w:t>
            </w:r>
            <w:r w:rsidR="00F943B2" w:rsidRPr="00277D11">
              <w:rPr>
                <w:rFonts w:ascii="Times New Roman" w:hAnsi="Times New Roman" w:cs="Times New Roman"/>
                <w:sz w:val="24"/>
                <w:szCs w:val="24"/>
              </w:rPr>
              <w:t>.</w:t>
            </w:r>
          </w:p>
        </w:tc>
        <w:tc>
          <w:tcPr>
            <w:tcW w:w="3260" w:type="dxa"/>
            <w:tcBorders>
              <w:right w:val="single" w:sz="4" w:space="0" w:color="auto"/>
            </w:tcBorders>
          </w:tcPr>
          <w:p w14:paraId="2A53E798"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Работа с коррекционными группами; занятия по развитию графических </w:t>
            </w:r>
            <w:r w:rsidRPr="00277D11">
              <w:rPr>
                <w:rStyle w:val="c2"/>
                <w:rFonts w:ascii="Times New Roman" w:hAnsi="Times New Roman"/>
                <w:color w:val="000000"/>
                <w:sz w:val="24"/>
                <w:szCs w:val="24"/>
              </w:rPr>
              <w:lastRenderedPageBreak/>
              <w:t>навыков и зрительно-моторной координации.</w:t>
            </w:r>
          </w:p>
        </w:tc>
        <w:tc>
          <w:tcPr>
            <w:tcW w:w="3402" w:type="dxa"/>
            <w:tcBorders>
              <w:left w:val="single" w:sz="4" w:space="0" w:color="auto"/>
            </w:tcBorders>
          </w:tcPr>
          <w:p w14:paraId="6FE86E75"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lastRenderedPageBreak/>
              <w:t>Индивидуальные и групповые коррекционные и развивающие занятия.</w:t>
            </w:r>
          </w:p>
        </w:tc>
        <w:tc>
          <w:tcPr>
            <w:tcW w:w="1276" w:type="dxa"/>
            <w:vAlign w:val="center"/>
          </w:tcPr>
          <w:p w14:paraId="42E28034"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065D34EB"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40C3CFAC"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Развитие крупной и мелкой моторики; ребенок подвижен, владеет основными движениями, может контролировать свои движения и управлять ими.</w:t>
            </w:r>
          </w:p>
        </w:tc>
      </w:tr>
      <w:tr w:rsidR="00F943B2" w:rsidRPr="00277D11" w14:paraId="1C25D2AD" w14:textId="77777777" w:rsidTr="00CC68C9">
        <w:tc>
          <w:tcPr>
            <w:tcW w:w="993" w:type="dxa"/>
          </w:tcPr>
          <w:p w14:paraId="0D35B70E"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9</w:t>
            </w:r>
            <w:r w:rsidR="00F943B2" w:rsidRPr="00277D11">
              <w:rPr>
                <w:rFonts w:ascii="Times New Roman" w:hAnsi="Times New Roman" w:cs="Times New Roman"/>
                <w:sz w:val="24"/>
                <w:szCs w:val="24"/>
              </w:rPr>
              <w:t>.</w:t>
            </w:r>
          </w:p>
        </w:tc>
        <w:tc>
          <w:tcPr>
            <w:tcW w:w="3260" w:type="dxa"/>
            <w:tcBorders>
              <w:right w:val="single" w:sz="4" w:space="0" w:color="auto"/>
            </w:tcBorders>
          </w:tcPr>
          <w:p w14:paraId="60BC4011"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Работа с коррекционными группами; занятия по развитию воображения и творческих способностей.</w:t>
            </w:r>
          </w:p>
        </w:tc>
        <w:tc>
          <w:tcPr>
            <w:tcW w:w="3402" w:type="dxa"/>
            <w:tcBorders>
              <w:left w:val="single" w:sz="4" w:space="0" w:color="auto"/>
            </w:tcBorders>
          </w:tcPr>
          <w:p w14:paraId="30F2BDEB"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Индивидуальные и групповые коррекционные и развивающие занятия.</w:t>
            </w:r>
          </w:p>
        </w:tc>
        <w:tc>
          <w:tcPr>
            <w:tcW w:w="1276" w:type="dxa"/>
            <w:vAlign w:val="center"/>
          </w:tcPr>
          <w:p w14:paraId="6B6CAFDE"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43A3CD23"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7E018A5B" w14:textId="77777777" w:rsidR="00F943B2" w:rsidRPr="00277D11" w:rsidRDefault="00F943B2" w:rsidP="00FC2E34">
            <w:pPr>
              <w:spacing w:after="0"/>
              <w:ind w:right="-31"/>
              <w:contextualSpacing/>
              <w:rPr>
                <w:rFonts w:ascii="Times New Roman" w:hAnsi="Times New Roman" w:cs="Times New Roman"/>
                <w:b/>
                <w:sz w:val="24"/>
                <w:szCs w:val="24"/>
              </w:rPr>
            </w:pPr>
            <w:r w:rsidRPr="00277D11">
              <w:rPr>
                <w:rFonts w:ascii="Times New Roman" w:hAnsi="Times New Roman" w:cs="Times New Roman"/>
                <w:sz w:val="24"/>
                <w:szCs w:val="24"/>
              </w:rPr>
              <w:t>Развивать способность создавать и воплощать замысел. Формировать позитивные установки к различным видам труда и творчества.</w:t>
            </w:r>
          </w:p>
        </w:tc>
      </w:tr>
      <w:tr w:rsidR="00F943B2" w:rsidRPr="00277D11" w14:paraId="2CCA2130" w14:textId="77777777" w:rsidTr="00CC68C9">
        <w:tc>
          <w:tcPr>
            <w:tcW w:w="993" w:type="dxa"/>
          </w:tcPr>
          <w:p w14:paraId="720FF602"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10</w:t>
            </w:r>
            <w:r w:rsidR="00F943B2" w:rsidRPr="00277D11">
              <w:rPr>
                <w:rFonts w:ascii="Times New Roman" w:hAnsi="Times New Roman" w:cs="Times New Roman"/>
                <w:sz w:val="24"/>
                <w:szCs w:val="24"/>
              </w:rPr>
              <w:t>.</w:t>
            </w:r>
          </w:p>
        </w:tc>
        <w:tc>
          <w:tcPr>
            <w:tcW w:w="3260" w:type="dxa"/>
            <w:tcBorders>
              <w:right w:val="single" w:sz="4" w:space="0" w:color="auto"/>
            </w:tcBorders>
          </w:tcPr>
          <w:p w14:paraId="695DAFA6"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Отслеживание динамики развития детей в процессе развивающих занятий.</w:t>
            </w:r>
          </w:p>
        </w:tc>
        <w:tc>
          <w:tcPr>
            <w:tcW w:w="3402" w:type="dxa"/>
            <w:tcBorders>
              <w:left w:val="single" w:sz="4" w:space="0" w:color="auto"/>
            </w:tcBorders>
          </w:tcPr>
          <w:p w14:paraId="4A285623"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Анализ полученных в ходе диагностики и данных в процессе наблюдения. </w:t>
            </w:r>
          </w:p>
        </w:tc>
        <w:tc>
          <w:tcPr>
            <w:tcW w:w="1276" w:type="dxa"/>
            <w:vAlign w:val="center"/>
          </w:tcPr>
          <w:p w14:paraId="087D4699"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490A12CE"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22803DA8"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Графики</w:t>
            </w:r>
            <w:r w:rsidRPr="00277D11">
              <w:rPr>
                <w:rFonts w:ascii="Times New Roman" w:hAnsi="Times New Roman" w:cs="Times New Roman"/>
                <w:b/>
                <w:sz w:val="24"/>
                <w:szCs w:val="24"/>
              </w:rPr>
              <w:t xml:space="preserve"> </w:t>
            </w:r>
            <w:r w:rsidRPr="00277D11">
              <w:rPr>
                <w:rStyle w:val="c2"/>
                <w:rFonts w:ascii="Times New Roman" w:hAnsi="Times New Roman"/>
                <w:color w:val="000000"/>
                <w:sz w:val="24"/>
                <w:szCs w:val="24"/>
              </w:rPr>
              <w:t>динамики развития детей в процессе развивающих занятий.</w:t>
            </w:r>
          </w:p>
        </w:tc>
      </w:tr>
      <w:tr w:rsidR="00F943B2" w:rsidRPr="00277D11" w14:paraId="19CB86C6" w14:textId="77777777" w:rsidTr="00CC68C9">
        <w:tc>
          <w:tcPr>
            <w:tcW w:w="993" w:type="dxa"/>
          </w:tcPr>
          <w:p w14:paraId="6167E908"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11</w:t>
            </w:r>
            <w:r w:rsidR="00F943B2" w:rsidRPr="00277D11">
              <w:rPr>
                <w:rFonts w:ascii="Times New Roman" w:hAnsi="Times New Roman" w:cs="Times New Roman"/>
                <w:sz w:val="24"/>
                <w:szCs w:val="24"/>
              </w:rPr>
              <w:t>.</w:t>
            </w:r>
          </w:p>
        </w:tc>
        <w:tc>
          <w:tcPr>
            <w:tcW w:w="3260" w:type="dxa"/>
            <w:tcBorders>
              <w:right w:val="single" w:sz="4" w:space="0" w:color="auto"/>
            </w:tcBorders>
          </w:tcPr>
          <w:p w14:paraId="6A63B364" w14:textId="77777777" w:rsidR="00F943B2" w:rsidRPr="00277D11" w:rsidRDefault="00F943B2" w:rsidP="00FC2E34">
            <w:pPr>
              <w:spacing w:after="0"/>
              <w:ind w:right="-31"/>
              <w:rPr>
                <w:rFonts w:ascii="Times New Roman" w:hAnsi="Times New Roman" w:cs="Times New Roman"/>
                <w:color w:val="000000"/>
                <w:sz w:val="24"/>
                <w:szCs w:val="24"/>
              </w:rPr>
            </w:pPr>
            <w:r w:rsidRPr="00277D11">
              <w:rPr>
                <w:rStyle w:val="c2"/>
                <w:rFonts w:ascii="Times New Roman" w:hAnsi="Times New Roman"/>
                <w:color w:val="000000"/>
                <w:sz w:val="24"/>
                <w:szCs w:val="24"/>
              </w:rPr>
              <w:t xml:space="preserve">Работа с коррекционными группами; </w:t>
            </w:r>
            <w:r w:rsidRPr="00277D11">
              <w:rPr>
                <w:rFonts w:ascii="Times New Roman" w:hAnsi="Times New Roman" w:cs="Times New Roman"/>
                <w:color w:val="000000"/>
                <w:sz w:val="24"/>
                <w:szCs w:val="24"/>
              </w:rPr>
              <w:t xml:space="preserve"> воздействие на эмоциональную сферу отдельных детей с помощью использования </w:t>
            </w:r>
            <w:proofErr w:type="spellStart"/>
            <w:r w:rsidRPr="00277D11">
              <w:rPr>
                <w:rFonts w:ascii="Times New Roman" w:hAnsi="Times New Roman" w:cs="Times New Roman"/>
                <w:color w:val="000000"/>
                <w:sz w:val="24"/>
                <w:szCs w:val="24"/>
              </w:rPr>
              <w:t>игротерапии</w:t>
            </w:r>
            <w:proofErr w:type="spellEnd"/>
            <w:r w:rsidRPr="00277D11">
              <w:rPr>
                <w:rFonts w:ascii="Times New Roman" w:hAnsi="Times New Roman" w:cs="Times New Roman"/>
                <w:color w:val="000000"/>
                <w:sz w:val="24"/>
                <w:szCs w:val="24"/>
              </w:rPr>
              <w:t>, сказкотерапии, песочной терапии.</w:t>
            </w:r>
          </w:p>
        </w:tc>
        <w:tc>
          <w:tcPr>
            <w:tcW w:w="3402" w:type="dxa"/>
            <w:tcBorders>
              <w:left w:val="single" w:sz="4" w:space="0" w:color="auto"/>
            </w:tcBorders>
          </w:tcPr>
          <w:p w14:paraId="0DE5FB37" w14:textId="77777777" w:rsidR="00F943B2" w:rsidRPr="00277D11" w:rsidRDefault="00F943B2" w:rsidP="00FC2E34">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Индивидуальные коррекционные и развивающие занятия.</w:t>
            </w:r>
          </w:p>
        </w:tc>
        <w:tc>
          <w:tcPr>
            <w:tcW w:w="1276" w:type="dxa"/>
          </w:tcPr>
          <w:p w14:paraId="4AE3386F"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09F8D0CC"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296EC6C0" w14:textId="77777777" w:rsidR="00F943B2" w:rsidRPr="00277D11" w:rsidRDefault="00F943B2" w:rsidP="00FC2E34">
            <w:pPr>
              <w:spacing w:after="0"/>
              <w:ind w:right="-31"/>
              <w:contextualSpacing/>
              <w:rPr>
                <w:rFonts w:ascii="Times New Roman" w:hAnsi="Times New Roman" w:cs="Times New Roman"/>
                <w:b/>
                <w:sz w:val="24"/>
                <w:szCs w:val="24"/>
              </w:rPr>
            </w:pPr>
            <w:r w:rsidRPr="00277D11">
              <w:rPr>
                <w:rFonts w:ascii="Times New Roman" w:hAnsi="Times New Roman" w:cs="Times New Roman"/>
                <w:sz w:val="24"/>
                <w:szCs w:val="24"/>
              </w:rPr>
              <w:t xml:space="preserve">Стабилизация эмоционального фона. Развитие способности к осознанию своих эмоциональных состояний, настроения, </w:t>
            </w:r>
            <w:proofErr w:type="spellStart"/>
            <w:r w:rsidRPr="00277D11">
              <w:rPr>
                <w:rFonts w:ascii="Times New Roman" w:hAnsi="Times New Roman" w:cs="Times New Roman"/>
                <w:sz w:val="24"/>
                <w:szCs w:val="24"/>
              </w:rPr>
              <w:t>самочувствия,формирова-ние</w:t>
            </w:r>
            <w:proofErr w:type="spellEnd"/>
            <w:r w:rsidRPr="00277D11">
              <w:rPr>
                <w:rFonts w:ascii="Times New Roman" w:hAnsi="Times New Roman" w:cs="Times New Roman"/>
                <w:sz w:val="24"/>
                <w:szCs w:val="24"/>
              </w:rPr>
              <w:t xml:space="preserve"> приёмов преодоления психоэмоционального напряжения.</w:t>
            </w:r>
          </w:p>
        </w:tc>
      </w:tr>
      <w:tr w:rsidR="00F943B2" w:rsidRPr="00277D11" w14:paraId="1441EBCB" w14:textId="77777777" w:rsidTr="00CC68C9">
        <w:tc>
          <w:tcPr>
            <w:tcW w:w="993" w:type="dxa"/>
          </w:tcPr>
          <w:p w14:paraId="2FFE174C"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12</w:t>
            </w:r>
            <w:r w:rsidR="00F943B2" w:rsidRPr="00277D11">
              <w:rPr>
                <w:rFonts w:ascii="Times New Roman" w:hAnsi="Times New Roman" w:cs="Times New Roman"/>
                <w:sz w:val="24"/>
                <w:szCs w:val="24"/>
              </w:rPr>
              <w:t>.</w:t>
            </w:r>
          </w:p>
        </w:tc>
        <w:tc>
          <w:tcPr>
            <w:tcW w:w="3260" w:type="dxa"/>
            <w:tcBorders>
              <w:right w:val="single" w:sz="4" w:space="0" w:color="auto"/>
            </w:tcBorders>
          </w:tcPr>
          <w:p w14:paraId="41D08F62" w14:textId="77777777" w:rsidR="00F943B2" w:rsidRPr="00277D11" w:rsidRDefault="00F943B2" w:rsidP="00FC2E34">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 xml:space="preserve">Обследование проблемных детей, подготовка к ПМПК. </w:t>
            </w:r>
          </w:p>
        </w:tc>
        <w:tc>
          <w:tcPr>
            <w:tcW w:w="3402" w:type="dxa"/>
            <w:tcBorders>
              <w:left w:val="single" w:sz="4" w:space="0" w:color="auto"/>
            </w:tcBorders>
          </w:tcPr>
          <w:p w14:paraId="79197518"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Индивидуальное тестирование, наблюдение за ребенком.</w:t>
            </w:r>
          </w:p>
        </w:tc>
        <w:tc>
          <w:tcPr>
            <w:tcW w:w="1276" w:type="dxa"/>
          </w:tcPr>
          <w:p w14:paraId="60AE1965"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12112551"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36D13DF0"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 xml:space="preserve">Анализ результатов диагностики. </w:t>
            </w:r>
            <w:r w:rsidRPr="00277D11">
              <w:rPr>
                <w:rFonts w:ascii="Times New Roman" w:hAnsi="Times New Roman" w:cs="Times New Roman"/>
                <w:color w:val="000000"/>
                <w:sz w:val="24"/>
                <w:szCs w:val="24"/>
              </w:rPr>
              <w:t>Составление психолого-педагогических заключений.</w:t>
            </w:r>
          </w:p>
        </w:tc>
      </w:tr>
      <w:tr w:rsidR="00F943B2" w:rsidRPr="00277D11" w14:paraId="7434CFC3" w14:textId="77777777" w:rsidTr="00CC68C9">
        <w:tc>
          <w:tcPr>
            <w:tcW w:w="993" w:type="dxa"/>
          </w:tcPr>
          <w:p w14:paraId="3FFF88C9"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13</w:t>
            </w:r>
            <w:r w:rsidR="00F943B2" w:rsidRPr="00277D11">
              <w:rPr>
                <w:rFonts w:ascii="Times New Roman" w:hAnsi="Times New Roman" w:cs="Times New Roman"/>
                <w:sz w:val="24"/>
                <w:szCs w:val="24"/>
              </w:rPr>
              <w:t>.</w:t>
            </w:r>
          </w:p>
        </w:tc>
        <w:tc>
          <w:tcPr>
            <w:tcW w:w="3260" w:type="dxa"/>
            <w:tcBorders>
              <w:right w:val="single" w:sz="4" w:space="0" w:color="auto"/>
            </w:tcBorders>
          </w:tcPr>
          <w:p w14:paraId="492F7025"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Диагностика «Готовность к школьному обучению» по </w:t>
            </w:r>
            <w:proofErr w:type="spellStart"/>
            <w:r w:rsidRPr="00277D11">
              <w:rPr>
                <w:rStyle w:val="c2"/>
                <w:rFonts w:ascii="Times New Roman" w:hAnsi="Times New Roman"/>
                <w:color w:val="000000"/>
                <w:sz w:val="24"/>
                <w:szCs w:val="24"/>
              </w:rPr>
              <w:t>Веракса</w:t>
            </w:r>
            <w:proofErr w:type="spellEnd"/>
            <w:r w:rsidRPr="00277D11">
              <w:rPr>
                <w:rStyle w:val="c2"/>
                <w:rFonts w:ascii="Times New Roman" w:hAnsi="Times New Roman"/>
                <w:color w:val="000000"/>
                <w:sz w:val="24"/>
                <w:szCs w:val="24"/>
              </w:rPr>
              <w:t>, «Эмоционально-волевая готовность детей к школе».</w:t>
            </w:r>
          </w:p>
        </w:tc>
        <w:tc>
          <w:tcPr>
            <w:tcW w:w="3402" w:type="dxa"/>
            <w:tcBorders>
              <w:left w:val="single" w:sz="4" w:space="0" w:color="auto"/>
            </w:tcBorders>
          </w:tcPr>
          <w:p w14:paraId="3BEE0F36"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Индивидуальная и групповая диагностика.</w:t>
            </w:r>
          </w:p>
        </w:tc>
        <w:tc>
          <w:tcPr>
            <w:tcW w:w="1276" w:type="dxa"/>
          </w:tcPr>
          <w:p w14:paraId="36CA674E"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Февраль</w:t>
            </w:r>
          </w:p>
          <w:p w14:paraId="0DE9E944"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Март</w:t>
            </w:r>
          </w:p>
        </w:tc>
        <w:tc>
          <w:tcPr>
            <w:tcW w:w="1559" w:type="dxa"/>
            <w:tcBorders>
              <w:right w:val="single" w:sz="4" w:space="0" w:color="auto"/>
            </w:tcBorders>
          </w:tcPr>
          <w:p w14:paraId="61A68595"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4C5F8197"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Анализ результатов диагностики. </w:t>
            </w:r>
          </w:p>
          <w:p w14:paraId="06FB5D3E" w14:textId="77777777" w:rsidR="00F943B2" w:rsidRPr="00277D11" w:rsidRDefault="00F943B2" w:rsidP="00FC2E34">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Заполнение индивидуальных бланков воспитанников.</w:t>
            </w:r>
          </w:p>
        </w:tc>
      </w:tr>
      <w:tr w:rsidR="00F943B2" w:rsidRPr="00277D11" w14:paraId="423DCB51" w14:textId="77777777" w:rsidTr="00CC68C9">
        <w:tc>
          <w:tcPr>
            <w:tcW w:w="993" w:type="dxa"/>
          </w:tcPr>
          <w:p w14:paraId="29136D8B"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t>14</w:t>
            </w:r>
            <w:r w:rsidR="00F943B2" w:rsidRPr="00277D11">
              <w:rPr>
                <w:rFonts w:ascii="Times New Roman" w:hAnsi="Times New Roman" w:cs="Times New Roman"/>
                <w:sz w:val="24"/>
                <w:szCs w:val="24"/>
              </w:rPr>
              <w:t>.</w:t>
            </w:r>
          </w:p>
        </w:tc>
        <w:tc>
          <w:tcPr>
            <w:tcW w:w="3260" w:type="dxa"/>
            <w:tcBorders>
              <w:right w:val="single" w:sz="4" w:space="0" w:color="auto"/>
            </w:tcBorders>
          </w:tcPr>
          <w:p w14:paraId="695E3127" w14:textId="77777777" w:rsidR="00F943B2" w:rsidRPr="00277D11" w:rsidRDefault="00F943B2" w:rsidP="00FC2E34">
            <w:pPr>
              <w:spacing w:after="0"/>
              <w:ind w:right="-31"/>
              <w:rPr>
                <w:rStyle w:val="c2"/>
                <w:rFonts w:ascii="Times New Roman" w:hAnsi="Times New Roman"/>
                <w:color w:val="000000"/>
                <w:sz w:val="24"/>
                <w:szCs w:val="24"/>
              </w:rPr>
            </w:pPr>
            <w:r w:rsidRPr="00277D11">
              <w:rPr>
                <w:rFonts w:ascii="Times New Roman" w:hAnsi="Times New Roman" w:cs="Times New Roman"/>
                <w:color w:val="000000"/>
                <w:sz w:val="24"/>
                <w:szCs w:val="24"/>
              </w:rPr>
              <w:t>Проведение тренинговых занятий с детьми подготовительной к школе группы, направленных на их эмоциональное развитие.</w:t>
            </w:r>
          </w:p>
        </w:tc>
        <w:tc>
          <w:tcPr>
            <w:tcW w:w="3402" w:type="dxa"/>
            <w:tcBorders>
              <w:left w:val="single" w:sz="4" w:space="0" w:color="auto"/>
            </w:tcBorders>
          </w:tcPr>
          <w:p w14:paraId="5D90A631"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Групповые коррекционные и развивающие тренинги.</w:t>
            </w:r>
          </w:p>
        </w:tc>
        <w:tc>
          <w:tcPr>
            <w:tcW w:w="1276" w:type="dxa"/>
          </w:tcPr>
          <w:p w14:paraId="11449DC4"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Апрель</w:t>
            </w:r>
          </w:p>
        </w:tc>
        <w:tc>
          <w:tcPr>
            <w:tcW w:w="1559" w:type="dxa"/>
            <w:tcBorders>
              <w:right w:val="single" w:sz="4" w:space="0" w:color="auto"/>
            </w:tcBorders>
          </w:tcPr>
          <w:p w14:paraId="10651444"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10C720B0"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Формировать представления об эмоциях и чувствах; умения анализировать и оценивать свои поступки и поступки других людей, результаты своей </w:t>
            </w:r>
            <w:proofErr w:type="spellStart"/>
            <w:r w:rsidRPr="00277D11">
              <w:rPr>
                <w:rFonts w:ascii="Times New Roman" w:hAnsi="Times New Roman" w:cs="Times New Roman"/>
                <w:sz w:val="24"/>
                <w:szCs w:val="24"/>
              </w:rPr>
              <w:t>деят</w:t>
            </w:r>
            <w:proofErr w:type="spellEnd"/>
            <w:r w:rsidRPr="00277D11">
              <w:rPr>
                <w:rFonts w:ascii="Times New Roman" w:hAnsi="Times New Roman" w:cs="Times New Roman"/>
                <w:sz w:val="24"/>
                <w:szCs w:val="24"/>
              </w:rPr>
              <w:t xml:space="preserve">.; </w:t>
            </w:r>
            <w:r w:rsidRPr="00277D11">
              <w:rPr>
                <w:rFonts w:ascii="Times New Roman" w:hAnsi="Times New Roman" w:cs="Times New Roman"/>
                <w:sz w:val="24"/>
                <w:szCs w:val="24"/>
              </w:rPr>
              <w:lastRenderedPageBreak/>
              <w:t xml:space="preserve">замечать и называть </w:t>
            </w:r>
            <w:proofErr w:type="spellStart"/>
            <w:r w:rsidRPr="00277D11">
              <w:rPr>
                <w:rFonts w:ascii="Times New Roman" w:hAnsi="Times New Roman" w:cs="Times New Roman"/>
                <w:sz w:val="24"/>
                <w:szCs w:val="24"/>
              </w:rPr>
              <w:t>эмоционал</w:t>
            </w:r>
            <w:proofErr w:type="spellEnd"/>
            <w:r w:rsidRPr="00277D11">
              <w:rPr>
                <w:rFonts w:ascii="Times New Roman" w:hAnsi="Times New Roman" w:cs="Times New Roman"/>
                <w:sz w:val="24"/>
                <w:szCs w:val="24"/>
              </w:rPr>
              <w:t xml:space="preserve">. состояния людей. </w:t>
            </w:r>
          </w:p>
        </w:tc>
      </w:tr>
      <w:tr w:rsidR="00F943B2" w:rsidRPr="00277D11" w14:paraId="0AE61593" w14:textId="77777777" w:rsidTr="00CC68C9">
        <w:tc>
          <w:tcPr>
            <w:tcW w:w="993" w:type="dxa"/>
          </w:tcPr>
          <w:p w14:paraId="57ADB1EC" w14:textId="77777777" w:rsidR="00F943B2" w:rsidRPr="00277D11" w:rsidRDefault="00FC2E34" w:rsidP="00FC2E34">
            <w:pPr>
              <w:spacing w:after="0"/>
              <w:ind w:right="-31"/>
              <w:rPr>
                <w:rFonts w:ascii="Times New Roman" w:hAnsi="Times New Roman" w:cs="Times New Roman"/>
                <w:sz w:val="24"/>
                <w:szCs w:val="24"/>
              </w:rPr>
            </w:pPr>
            <w:r>
              <w:rPr>
                <w:rFonts w:ascii="Times New Roman" w:hAnsi="Times New Roman" w:cs="Times New Roman"/>
                <w:sz w:val="24"/>
                <w:szCs w:val="24"/>
              </w:rPr>
              <w:lastRenderedPageBreak/>
              <w:t>15</w:t>
            </w:r>
            <w:r w:rsidR="00F943B2" w:rsidRPr="00277D11">
              <w:rPr>
                <w:rFonts w:ascii="Times New Roman" w:hAnsi="Times New Roman" w:cs="Times New Roman"/>
                <w:sz w:val="24"/>
                <w:szCs w:val="24"/>
              </w:rPr>
              <w:t>.</w:t>
            </w:r>
          </w:p>
        </w:tc>
        <w:tc>
          <w:tcPr>
            <w:tcW w:w="3260" w:type="dxa"/>
            <w:tcBorders>
              <w:right w:val="single" w:sz="4" w:space="0" w:color="auto"/>
            </w:tcBorders>
          </w:tcPr>
          <w:p w14:paraId="3D8FA039" w14:textId="77777777" w:rsidR="00F943B2" w:rsidRPr="00277D11" w:rsidRDefault="00F943B2" w:rsidP="00FC2E34">
            <w:pPr>
              <w:pStyle w:val="af3"/>
              <w:spacing w:before="0" w:after="0" w:line="276" w:lineRule="auto"/>
              <w:ind w:right="-31"/>
              <w:textAlignment w:val="top"/>
              <w:rPr>
                <w:rFonts w:cs="Times New Roman"/>
                <w:color w:val="000000"/>
              </w:rPr>
            </w:pPr>
            <w:r w:rsidRPr="00277D11">
              <w:rPr>
                <w:rFonts w:cs="Times New Roman"/>
                <w:color w:val="000000"/>
              </w:rPr>
              <w:t>Проведение тренинговых занятий с детьми старшей и подготовительной группы по развитию эмоциональной сферы, межличностных отношений детей со взрослыми и сверстниками, взаимоотношений в их семье.</w:t>
            </w:r>
            <w:r w:rsidRPr="00277D11">
              <w:rPr>
                <w:rStyle w:val="apple-converted-space"/>
                <w:color w:val="000000"/>
              </w:rPr>
              <w:t> </w:t>
            </w:r>
          </w:p>
        </w:tc>
        <w:tc>
          <w:tcPr>
            <w:tcW w:w="3402" w:type="dxa"/>
            <w:tcBorders>
              <w:left w:val="single" w:sz="4" w:space="0" w:color="auto"/>
            </w:tcBorders>
          </w:tcPr>
          <w:p w14:paraId="4A027D5A" w14:textId="77777777" w:rsidR="00F943B2" w:rsidRPr="00277D11" w:rsidRDefault="00F943B2" w:rsidP="00FC2E34">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Индивидуальные и групповые коррекционные и развивающие занятия.</w:t>
            </w:r>
          </w:p>
        </w:tc>
        <w:tc>
          <w:tcPr>
            <w:tcW w:w="1276" w:type="dxa"/>
          </w:tcPr>
          <w:p w14:paraId="5C8FCCF2" w14:textId="77777777" w:rsidR="00F943B2" w:rsidRPr="00277D11" w:rsidRDefault="00F943B2" w:rsidP="00FC2E34">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Май </w:t>
            </w:r>
          </w:p>
        </w:tc>
        <w:tc>
          <w:tcPr>
            <w:tcW w:w="1559" w:type="dxa"/>
            <w:tcBorders>
              <w:right w:val="single" w:sz="4" w:space="0" w:color="auto"/>
            </w:tcBorders>
          </w:tcPr>
          <w:p w14:paraId="13B6454C"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528D1EDE" w14:textId="77777777" w:rsidR="00F943B2" w:rsidRPr="00277D11" w:rsidRDefault="00F943B2" w:rsidP="00FC2E34">
            <w:pPr>
              <w:spacing w:after="0"/>
              <w:ind w:right="-31"/>
              <w:rPr>
                <w:rFonts w:ascii="Times New Roman" w:hAnsi="Times New Roman" w:cs="Times New Roman"/>
                <w:b/>
                <w:sz w:val="24"/>
                <w:szCs w:val="24"/>
              </w:rPr>
            </w:pPr>
            <w:r w:rsidRPr="00277D11">
              <w:rPr>
                <w:rFonts w:ascii="Times New Roman" w:hAnsi="Times New Roman" w:cs="Times New Roman"/>
                <w:sz w:val="24"/>
                <w:szCs w:val="24"/>
              </w:rPr>
              <w:t>Формировать умения устанавливать продуктивные контакты со взрослыми и сверстниками. Умение выразительно использовать вербальные и невербальные средства в разных ситуациях, говорить спокойно, с умеренной громкостью, доброжелательно.</w:t>
            </w:r>
          </w:p>
        </w:tc>
      </w:tr>
      <w:tr w:rsidR="00F943B2" w:rsidRPr="00277D11" w14:paraId="36B7AB17" w14:textId="77777777" w:rsidTr="0008203A">
        <w:tc>
          <w:tcPr>
            <w:tcW w:w="15168" w:type="dxa"/>
            <w:gridSpan w:val="6"/>
            <w:tcBorders>
              <w:right w:val="single" w:sz="4" w:space="0" w:color="auto"/>
            </w:tcBorders>
          </w:tcPr>
          <w:p w14:paraId="37D66399"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педагогическим коллективом</w:t>
            </w:r>
          </w:p>
        </w:tc>
      </w:tr>
      <w:tr w:rsidR="00CC68C9" w:rsidRPr="00277D11" w14:paraId="6D927A82" w14:textId="77777777" w:rsidTr="00CC68C9">
        <w:tc>
          <w:tcPr>
            <w:tcW w:w="993" w:type="dxa"/>
          </w:tcPr>
          <w:p w14:paraId="3F2B6846" w14:textId="77777777" w:rsidR="00CC68C9" w:rsidRPr="00CC68C9" w:rsidRDefault="00CC68C9" w:rsidP="003C2D3F">
            <w:pPr>
              <w:rPr>
                <w:rFonts w:ascii="Times New Roman" w:hAnsi="Times New Roman" w:cs="Times New Roman"/>
                <w:sz w:val="24"/>
                <w:szCs w:val="24"/>
              </w:rPr>
            </w:pPr>
            <w:r w:rsidRPr="00CC68C9">
              <w:rPr>
                <w:rFonts w:ascii="Times New Roman" w:hAnsi="Times New Roman" w:cs="Times New Roman"/>
                <w:sz w:val="24"/>
                <w:szCs w:val="24"/>
              </w:rPr>
              <w:t>1.</w:t>
            </w:r>
          </w:p>
        </w:tc>
        <w:tc>
          <w:tcPr>
            <w:tcW w:w="3260" w:type="dxa"/>
            <w:tcBorders>
              <w:right w:val="single" w:sz="4" w:space="0" w:color="auto"/>
            </w:tcBorders>
          </w:tcPr>
          <w:p w14:paraId="7F4C13E0" w14:textId="77777777" w:rsidR="00CC68C9" w:rsidRPr="00CC68C9" w:rsidRDefault="00CC68C9" w:rsidP="003C2D3F">
            <w:pPr>
              <w:rPr>
                <w:rFonts w:ascii="Times New Roman" w:hAnsi="Times New Roman" w:cs="Times New Roman"/>
                <w:sz w:val="24"/>
                <w:szCs w:val="24"/>
              </w:rPr>
            </w:pPr>
            <w:r w:rsidRPr="00CC68C9">
              <w:rPr>
                <w:rFonts w:ascii="Times New Roman" w:hAnsi="Times New Roman" w:cs="Times New Roman"/>
                <w:sz w:val="24"/>
                <w:szCs w:val="24"/>
              </w:rPr>
              <w:t>Проблема адаптации дошкольников к условиям детского сада</w:t>
            </w:r>
          </w:p>
        </w:tc>
        <w:tc>
          <w:tcPr>
            <w:tcW w:w="3402" w:type="dxa"/>
            <w:tcBorders>
              <w:left w:val="single" w:sz="4" w:space="0" w:color="auto"/>
            </w:tcBorders>
          </w:tcPr>
          <w:p w14:paraId="24A37F66" w14:textId="77777777" w:rsidR="00CC68C9" w:rsidRPr="00CC68C9" w:rsidRDefault="00CC68C9" w:rsidP="003C2D3F">
            <w:pPr>
              <w:rPr>
                <w:rFonts w:ascii="Times New Roman" w:hAnsi="Times New Roman" w:cs="Times New Roman"/>
                <w:sz w:val="24"/>
                <w:szCs w:val="24"/>
              </w:rPr>
            </w:pPr>
            <w:r w:rsidRPr="00CC68C9">
              <w:rPr>
                <w:rFonts w:ascii="Times New Roman" w:hAnsi="Times New Roman" w:cs="Times New Roman"/>
                <w:sz w:val="24"/>
                <w:szCs w:val="24"/>
              </w:rPr>
              <w:t>Индивидуальные и групповые консультации</w:t>
            </w:r>
          </w:p>
        </w:tc>
        <w:tc>
          <w:tcPr>
            <w:tcW w:w="1276" w:type="dxa"/>
          </w:tcPr>
          <w:p w14:paraId="2F5B2BD2" w14:textId="77777777" w:rsidR="00CC68C9" w:rsidRPr="00CC68C9" w:rsidRDefault="00CC68C9" w:rsidP="003C2D3F">
            <w:pPr>
              <w:rPr>
                <w:rFonts w:ascii="Times New Roman" w:hAnsi="Times New Roman" w:cs="Times New Roman"/>
                <w:sz w:val="24"/>
                <w:szCs w:val="24"/>
              </w:rPr>
            </w:pPr>
            <w:r w:rsidRPr="00CC68C9">
              <w:rPr>
                <w:rFonts w:ascii="Times New Roman" w:hAnsi="Times New Roman" w:cs="Times New Roman"/>
                <w:sz w:val="24"/>
                <w:szCs w:val="24"/>
              </w:rPr>
              <w:t>Сентябрь</w:t>
            </w:r>
          </w:p>
        </w:tc>
        <w:tc>
          <w:tcPr>
            <w:tcW w:w="1559" w:type="dxa"/>
            <w:tcBorders>
              <w:right w:val="single" w:sz="4" w:space="0" w:color="auto"/>
            </w:tcBorders>
          </w:tcPr>
          <w:p w14:paraId="57ACE0DE" w14:textId="77777777" w:rsidR="00CC68C9" w:rsidRPr="00CC68C9" w:rsidRDefault="00CC68C9" w:rsidP="003C2D3F">
            <w:pPr>
              <w:rPr>
                <w:rFonts w:ascii="Times New Roman" w:hAnsi="Times New Roman" w:cs="Times New Roman"/>
                <w:sz w:val="24"/>
                <w:szCs w:val="24"/>
              </w:rPr>
            </w:pPr>
            <w:r w:rsidRPr="00CC68C9">
              <w:rPr>
                <w:rFonts w:ascii="Times New Roman" w:hAnsi="Times New Roman" w:cs="Times New Roman"/>
                <w:sz w:val="24"/>
                <w:szCs w:val="24"/>
              </w:rPr>
              <w:t>Педагог- психолог</w:t>
            </w:r>
          </w:p>
        </w:tc>
        <w:tc>
          <w:tcPr>
            <w:tcW w:w="4678" w:type="dxa"/>
            <w:tcBorders>
              <w:right w:val="single" w:sz="4" w:space="0" w:color="auto"/>
            </w:tcBorders>
          </w:tcPr>
          <w:p w14:paraId="1E3B8CBA" w14:textId="77777777" w:rsidR="00CC68C9" w:rsidRPr="00CC68C9" w:rsidRDefault="00CC68C9" w:rsidP="003C2D3F">
            <w:pPr>
              <w:rPr>
                <w:rFonts w:ascii="Times New Roman" w:hAnsi="Times New Roman" w:cs="Times New Roman"/>
                <w:sz w:val="24"/>
                <w:szCs w:val="24"/>
              </w:rPr>
            </w:pPr>
            <w:r w:rsidRPr="00CC68C9">
              <w:rPr>
                <w:rFonts w:ascii="Times New Roman" w:hAnsi="Times New Roman" w:cs="Times New Roman"/>
                <w:sz w:val="24"/>
                <w:szCs w:val="24"/>
              </w:rPr>
              <w:t>Создать условия для благополучного включения ребенка в новую социальную среду</w:t>
            </w:r>
          </w:p>
        </w:tc>
      </w:tr>
      <w:tr w:rsidR="00F943B2" w:rsidRPr="00277D11" w14:paraId="12DE83B4" w14:textId="77777777" w:rsidTr="00CC68C9">
        <w:tc>
          <w:tcPr>
            <w:tcW w:w="993" w:type="dxa"/>
          </w:tcPr>
          <w:p w14:paraId="2772BD3F" w14:textId="77777777" w:rsidR="00F943B2" w:rsidRPr="00277D11" w:rsidRDefault="00F943B2" w:rsidP="00CC68C9">
            <w:pPr>
              <w:spacing w:after="0"/>
              <w:ind w:right="-31"/>
              <w:rPr>
                <w:rFonts w:ascii="Times New Roman" w:hAnsi="Times New Roman" w:cs="Times New Roman"/>
                <w:sz w:val="24"/>
                <w:szCs w:val="24"/>
              </w:rPr>
            </w:pPr>
            <w:r w:rsidRPr="00277D11">
              <w:rPr>
                <w:rFonts w:ascii="Times New Roman" w:hAnsi="Times New Roman" w:cs="Times New Roman"/>
                <w:sz w:val="24"/>
                <w:szCs w:val="24"/>
              </w:rPr>
              <w:t>2.</w:t>
            </w:r>
          </w:p>
        </w:tc>
        <w:tc>
          <w:tcPr>
            <w:tcW w:w="3260" w:type="dxa"/>
            <w:tcBorders>
              <w:right w:val="single" w:sz="4" w:space="0" w:color="auto"/>
            </w:tcBorders>
          </w:tcPr>
          <w:p w14:paraId="77D2E2A4" w14:textId="77777777" w:rsidR="00F943B2" w:rsidRPr="00CC68C9" w:rsidRDefault="00CC68C9" w:rsidP="00CC68C9">
            <w:pPr>
              <w:spacing w:before="100" w:beforeAutospacing="1" w:after="100" w:afterAutospacing="1"/>
              <w:ind w:right="-31"/>
              <w:rPr>
                <w:rFonts w:ascii="Times New Roman" w:hAnsi="Times New Roman" w:cs="Times New Roman"/>
                <w:sz w:val="24"/>
                <w:szCs w:val="24"/>
              </w:rPr>
            </w:pPr>
            <w:r w:rsidRPr="00CC68C9">
              <w:rPr>
                <w:rFonts w:ascii="Times New Roman" w:hAnsi="Times New Roman" w:cs="Times New Roman"/>
                <w:sz w:val="24"/>
                <w:szCs w:val="24"/>
              </w:rPr>
              <w:t>«</w:t>
            </w:r>
            <w:r>
              <w:rPr>
                <w:rFonts w:ascii="Times New Roman" w:hAnsi="Times New Roman" w:cs="Times New Roman"/>
                <w:sz w:val="24"/>
                <w:szCs w:val="24"/>
              </w:rPr>
              <w:t>Основные показатели  изменений в поведении ребенка в период адаптации к дошкольному учреждению»</w:t>
            </w:r>
          </w:p>
        </w:tc>
        <w:tc>
          <w:tcPr>
            <w:tcW w:w="3402" w:type="dxa"/>
            <w:tcBorders>
              <w:left w:val="single" w:sz="4" w:space="0" w:color="auto"/>
            </w:tcBorders>
          </w:tcPr>
          <w:p w14:paraId="704D95BA" w14:textId="77777777" w:rsidR="00F943B2" w:rsidRPr="00CC68C9" w:rsidRDefault="00CC68C9" w:rsidP="00CC68C9">
            <w:pPr>
              <w:spacing w:after="0"/>
              <w:ind w:right="-31"/>
              <w:rPr>
                <w:rFonts w:ascii="Times New Roman" w:hAnsi="Times New Roman" w:cs="Times New Roman"/>
                <w:sz w:val="24"/>
                <w:szCs w:val="24"/>
              </w:rPr>
            </w:pPr>
            <w:r w:rsidRPr="00CC68C9">
              <w:rPr>
                <w:rFonts w:ascii="Times New Roman" w:hAnsi="Times New Roman" w:cs="Times New Roman"/>
                <w:sz w:val="24"/>
                <w:szCs w:val="24"/>
              </w:rPr>
              <w:t>Консультации для воспитателей младших групп</w:t>
            </w:r>
          </w:p>
        </w:tc>
        <w:tc>
          <w:tcPr>
            <w:tcW w:w="1276" w:type="dxa"/>
          </w:tcPr>
          <w:p w14:paraId="6B75ECFD" w14:textId="77777777" w:rsidR="00F943B2" w:rsidRPr="00277D11" w:rsidRDefault="00CC68C9" w:rsidP="00CC68C9">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Октябрь </w:t>
            </w:r>
          </w:p>
        </w:tc>
        <w:tc>
          <w:tcPr>
            <w:tcW w:w="1559" w:type="dxa"/>
            <w:tcBorders>
              <w:right w:val="single" w:sz="4" w:space="0" w:color="auto"/>
            </w:tcBorders>
          </w:tcPr>
          <w:p w14:paraId="26119FD2" w14:textId="77777777" w:rsidR="00F943B2" w:rsidRPr="00277D11" w:rsidRDefault="00F943B2" w:rsidP="00310873">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0D2D0326" w14:textId="77777777" w:rsidR="00F943B2" w:rsidRPr="00277D11" w:rsidRDefault="00F943B2" w:rsidP="00CC68C9">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Повышение психологической компетентности.</w:t>
            </w:r>
          </w:p>
        </w:tc>
      </w:tr>
      <w:tr w:rsidR="00F943B2" w:rsidRPr="00277D11" w14:paraId="5DC88BB0" w14:textId="77777777" w:rsidTr="00CC68C9">
        <w:tc>
          <w:tcPr>
            <w:tcW w:w="993" w:type="dxa"/>
          </w:tcPr>
          <w:p w14:paraId="7D6F3B05" w14:textId="77777777" w:rsidR="00F943B2" w:rsidRPr="00277D11" w:rsidRDefault="00F943B2" w:rsidP="00CC68C9">
            <w:pPr>
              <w:spacing w:after="0"/>
              <w:ind w:right="-31"/>
              <w:rPr>
                <w:rFonts w:ascii="Times New Roman" w:hAnsi="Times New Roman" w:cs="Times New Roman"/>
                <w:sz w:val="24"/>
                <w:szCs w:val="24"/>
              </w:rPr>
            </w:pPr>
            <w:r w:rsidRPr="00277D11">
              <w:rPr>
                <w:rFonts w:ascii="Times New Roman" w:hAnsi="Times New Roman" w:cs="Times New Roman"/>
                <w:sz w:val="24"/>
                <w:szCs w:val="24"/>
              </w:rPr>
              <w:t>3.</w:t>
            </w:r>
          </w:p>
        </w:tc>
        <w:tc>
          <w:tcPr>
            <w:tcW w:w="3260" w:type="dxa"/>
            <w:tcBorders>
              <w:right w:val="single" w:sz="4" w:space="0" w:color="auto"/>
            </w:tcBorders>
          </w:tcPr>
          <w:p w14:paraId="2F383C95" w14:textId="77777777" w:rsidR="00F943B2" w:rsidRPr="00CC68C9" w:rsidRDefault="00CC68C9" w:rsidP="00CC68C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Посещение развивающих занятий в адаптационный период в младших группах</w:t>
            </w:r>
          </w:p>
        </w:tc>
        <w:tc>
          <w:tcPr>
            <w:tcW w:w="3402" w:type="dxa"/>
            <w:tcBorders>
              <w:left w:val="single" w:sz="4" w:space="0" w:color="auto"/>
            </w:tcBorders>
          </w:tcPr>
          <w:p w14:paraId="1B78ED15" w14:textId="77777777" w:rsidR="00F943B2" w:rsidRPr="00CC68C9"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Наблюдение в группе</w:t>
            </w:r>
          </w:p>
        </w:tc>
        <w:tc>
          <w:tcPr>
            <w:tcW w:w="1276" w:type="dxa"/>
          </w:tcPr>
          <w:p w14:paraId="092C0703" w14:textId="77777777" w:rsidR="00F943B2" w:rsidRPr="00277D11" w:rsidRDefault="00CC68C9" w:rsidP="00CC68C9">
            <w:pPr>
              <w:spacing w:after="0"/>
              <w:ind w:right="-31"/>
              <w:rPr>
                <w:rFonts w:ascii="Times New Roman" w:hAnsi="Times New Roman" w:cs="Times New Roman"/>
                <w:sz w:val="24"/>
                <w:szCs w:val="24"/>
              </w:rPr>
            </w:pPr>
            <w:r w:rsidRPr="00277D11">
              <w:rPr>
                <w:rFonts w:ascii="Times New Roman" w:hAnsi="Times New Roman" w:cs="Times New Roman"/>
                <w:sz w:val="24"/>
                <w:szCs w:val="24"/>
              </w:rPr>
              <w:t>Ноябрь</w:t>
            </w:r>
          </w:p>
        </w:tc>
        <w:tc>
          <w:tcPr>
            <w:tcW w:w="1559" w:type="dxa"/>
            <w:tcBorders>
              <w:right w:val="single" w:sz="4" w:space="0" w:color="auto"/>
            </w:tcBorders>
          </w:tcPr>
          <w:p w14:paraId="7915C365"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52F5FA91" w14:textId="77777777" w:rsidR="00F943B2" w:rsidRPr="00277D11" w:rsidRDefault="00F943B2" w:rsidP="00CC68C9">
            <w:pPr>
              <w:spacing w:after="0"/>
              <w:ind w:right="-31"/>
              <w:rPr>
                <w:rFonts w:ascii="Times New Roman" w:hAnsi="Times New Roman" w:cs="Times New Roman"/>
                <w:color w:val="000000"/>
                <w:sz w:val="24"/>
                <w:szCs w:val="24"/>
              </w:rPr>
            </w:pPr>
            <w:r w:rsidRPr="00277D11">
              <w:rPr>
                <w:rStyle w:val="c2"/>
                <w:rFonts w:ascii="Times New Roman" w:hAnsi="Times New Roman"/>
                <w:color w:val="000000"/>
                <w:sz w:val="24"/>
                <w:szCs w:val="24"/>
              </w:rPr>
              <w:t>Обработка данных, психолого-педагогический анализ занятий.</w:t>
            </w:r>
          </w:p>
          <w:p w14:paraId="419A76B3" w14:textId="77777777" w:rsidR="00F943B2" w:rsidRPr="00277D11" w:rsidRDefault="00F943B2" w:rsidP="00277D11">
            <w:pPr>
              <w:spacing w:after="0"/>
              <w:ind w:right="-31" w:firstLine="567"/>
              <w:rPr>
                <w:rFonts w:ascii="Times New Roman" w:hAnsi="Times New Roman" w:cs="Times New Roman"/>
                <w:b/>
                <w:sz w:val="24"/>
                <w:szCs w:val="24"/>
              </w:rPr>
            </w:pPr>
          </w:p>
        </w:tc>
      </w:tr>
      <w:tr w:rsidR="00F943B2" w:rsidRPr="00277D11" w14:paraId="24EA81C6" w14:textId="77777777" w:rsidTr="00CC68C9">
        <w:tc>
          <w:tcPr>
            <w:tcW w:w="993" w:type="dxa"/>
          </w:tcPr>
          <w:p w14:paraId="71A3D6E5" w14:textId="77777777" w:rsidR="00F943B2" w:rsidRPr="00277D11"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4</w:t>
            </w:r>
            <w:r w:rsidR="00F943B2" w:rsidRPr="00277D11">
              <w:rPr>
                <w:rFonts w:ascii="Times New Roman" w:hAnsi="Times New Roman" w:cs="Times New Roman"/>
                <w:sz w:val="24"/>
                <w:szCs w:val="24"/>
              </w:rPr>
              <w:t>.</w:t>
            </w:r>
          </w:p>
        </w:tc>
        <w:tc>
          <w:tcPr>
            <w:tcW w:w="3260" w:type="dxa"/>
            <w:tcBorders>
              <w:right w:val="single" w:sz="4" w:space="0" w:color="auto"/>
            </w:tcBorders>
          </w:tcPr>
          <w:p w14:paraId="357807FA" w14:textId="77777777" w:rsidR="00F943B2" w:rsidRPr="00CC68C9"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«Расстройство аутичного спектра и другие ментальные нарушения»</w:t>
            </w:r>
          </w:p>
        </w:tc>
        <w:tc>
          <w:tcPr>
            <w:tcW w:w="3402" w:type="dxa"/>
            <w:tcBorders>
              <w:left w:val="single" w:sz="4" w:space="0" w:color="auto"/>
            </w:tcBorders>
          </w:tcPr>
          <w:p w14:paraId="58D6D42A" w14:textId="77777777" w:rsidR="00F943B2" w:rsidRPr="00CC68C9"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Выступление на педагогическом часе</w:t>
            </w:r>
          </w:p>
        </w:tc>
        <w:tc>
          <w:tcPr>
            <w:tcW w:w="1276" w:type="dxa"/>
          </w:tcPr>
          <w:p w14:paraId="44964100" w14:textId="77777777" w:rsidR="00F943B2" w:rsidRPr="00277D11" w:rsidRDefault="00F943B2" w:rsidP="00CC68C9">
            <w:pPr>
              <w:spacing w:after="0"/>
              <w:ind w:right="-31"/>
              <w:rPr>
                <w:rFonts w:ascii="Times New Roman" w:hAnsi="Times New Roman" w:cs="Times New Roman"/>
                <w:b/>
                <w:sz w:val="24"/>
                <w:szCs w:val="24"/>
              </w:rPr>
            </w:pPr>
            <w:r w:rsidRPr="00277D11">
              <w:rPr>
                <w:rFonts w:ascii="Times New Roman" w:hAnsi="Times New Roman" w:cs="Times New Roman"/>
                <w:sz w:val="24"/>
                <w:szCs w:val="24"/>
              </w:rPr>
              <w:t>Декабрь</w:t>
            </w:r>
          </w:p>
        </w:tc>
        <w:tc>
          <w:tcPr>
            <w:tcW w:w="1559" w:type="dxa"/>
            <w:tcBorders>
              <w:right w:val="single" w:sz="4" w:space="0" w:color="auto"/>
            </w:tcBorders>
          </w:tcPr>
          <w:p w14:paraId="53486C80" w14:textId="77777777" w:rsidR="00F943B2" w:rsidRPr="00277D11" w:rsidRDefault="00F943B2" w:rsidP="00310873">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1C7739A0" w14:textId="77777777" w:rsidR="00F943B2" w:rsidRPr="00CC68C9" w:rsidRDefault="00CC68C9" w:rsidP="00CC68C9">
            <w:pPr>
              <w:spacing w:after="0"/>
              <w:ind w:right="-31"/>
              <w:rPr>
                <w:rFonts w:ascii="Times New Roman" w:hAnsi="Times New Roman" w:cs="Times New Roman"/>
                <w:sz w:val="24"/>
                <w:szCs w:val="24"/>
              </w:rPr>
            </w:pPr>
            <w:r w:rsidRPr="00CC68C9">
              <w:rPr>
                <w:rFonts w:ascii="Times New Roman" w:hAnsi="Times New Roman" w:cs="Times New Roman"/>
                <w:sz w:val="24"/>
                <w:szCs w:val="24"/>
              </w:rPr>
              <w:t>Повышение психологической компетентности воспитателей.</w:t>
            </w:r>
          </w:p>
        </w:tc>
      </w:tr>
      <w:tr w:rsidR="00F943B2" w:rsidRPr="00277D11" w14:paraId="2610CA20" w14:textId="77777777" w:rsidTr="00CC68C9">
        <w:tc>
          <w:tcPr>
            <w:tcW w:w="993" w:type="dxa"/>
          </w:tcPr>
          <w:p w14:paraId="538149D1" w14:textId="77777777" w:rsidR="00F943B2" w:rsidRPr="00277D11"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5</w:t>
            </w:r>
            <w:r w:rsidR="00F943B2" w:rsidRPr="00277D11">
              <w:rPr>
                <w:rFonts w:ascii="Times New Roman" w:hAnsi="Times New Roman" w:cs="Times New Roman"/>
                <w:sz w:val="24"/>
                <w:szCs w:val="24"/>
              </w:rPr>
              <w:t>.</w:t>
            </w:r>
          </w:p>
        </w:tc>
        <w:tc>
          <w:tcPr>
            <w:tcW w:w="3260" w:type="dxa"/>
            <w:tcBorders>
              <w:right w:val="single" w:sz="4" w:space="0" w:color="auto"/>
            </w:tcBorders>
          </w:tcPr>
          <w:p w14:paraId="21F9BC4E" w14:textId="77777777" w:rsidR="00F943B2" w:rsidRPr="00CC68C9" w:rsidRDefault="00CC68C9" w:rsidP="00277D11">
            <w:pPr>
              <w:spacing w:after="0"/>
              <w:ind w:right="-31" w:firstLine="567"/>
              <w:rPr>
                <w:rFonts w:ascii="Times New Roman" w:hAnsi="Times New Roman" w:cs="Times New Roman"/>
                <w:sz w:val="24"/>
                <w:szCs w:val="24"/>
              </w:rPr>
            </w:pPr>
            <w:r>
              <w:rPr>
                <w:rFonts w:ascii="Times New Roman" w:hAnsi="Times New Roman" w:cs="Times New Roman"/>
                <w:sz w:val="24"/>
                <w:szCs w:val="24"/>
              </w:rPr>
              <w:t>«Эмоционально-волевая готовность к школьному обучению»</w:t>
            </w:r>
          </w:p>
        </w:tc>
        <w:tc>
          <w:tcPr>
            <w:tcW w:w="3402" w:type="dxa"/>
            <w:tcBorders>
              <w:left w:val="single" w:sz="4" w:space="0" w:color="auto"/>
            </w:tcBorders>
          </w:tcPr>
          <w:p w14:paraId="04B9CCF6" w14:textId="77777777" w:rsidR="00F943B2" w:rsidRPr="00CC68C9"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Консультация для воспитателей</w:t>
            </w:r>
          </w:p>
        </w:tc>
        <w:tc>
          <w:tcPr>
            <w:tcW w:w="1276" w:type="dxa"/>
          </w:tcPr>
          <w:p w14:paraId="66F8BDED" w14:textId="77777777" w:rsidR="00F943B2" w:rsidRPr="00277D11"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Февраль</w:t>
            </w:r>
          </w:p>
        </w:tc>
        <w:tc>
          <w:tcPr>
            <w:tcW w:w="1559" w:type="dxa"/>
            <w:tcBorders>
              <w:right w:val="single" w:sz="4" w:space="0" w:color="auto"/>
            </w:tcBorders>
          </w:tcPr>
          <w:p w14:paraId="6F9B0EA7" w14:textId="77777777" w:rsidR="00F943B2" w:rsidRPr="00277D11" w:rsidRDefault="00F943B2" w:rsidP="00310873">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2A8E098A" w14:textId="77777777" w:rsidR="00F943B2" w:rsidRPr="00277D11" w:rsidRDefault="00F943B2" w:rsidP="00CC68C9">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r>
      <w:tr w:rsidR="00F943B2" w:rsidRPr="00277D11" w14:paraId="6861E0FE" w14:textId="77777777" w:rsidTr="00CC68C9">
        <w:tc>
          <w:tcPr>
            <w:tcW w:w="993" w:type="dxa"/>
          </w:tcPr>
          <w:p w14:paraId="6D27030A" w14:textId="77777777" w:rsidR="00F943B2" w:rsidRPr="00277D11"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lastRenderedPageBreak/>
              <w:t>6</w:t>
            </w:r>
            <w:r w:rsidR="00F943B2" w:rsidRPr="00277D11">
              <w:rPr>
                <w:rFonts w:ascii="Times New Roman" w:hAnsi="Times New Roman" w:cs="Times New Roman"/>
                <w:sz w:val="24"/>
                <w:szCs w:val="24"/>
              </w:rPr>
              <w:t>.</w:t>
            </w:r>
          </w:p>
        </w:tc>
        <w:tc>
          <w:tcPr>
            <w:tcW w:w="3260" w:type="dxa"/>
            <w:tcBorders>
              <w:right w:val="single" w:sz="4" w:space="0" w:color="auto"/>
            </w:tcBorders>
          </w:tcPr>
          <w:p w14:paraId="0CAC9989" w14:textId="77777777" w:rsidR="00F943B2" w:rsidRPr="00277D11" w:rsidRDefault="00CC68C9" w:rsidP="00CC68C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«Страхи и пути их преодоления в раннем детском возрасте»</w:t>
            </w:r>
          </w:p>
        </w:tc>
        <w:tc>
          <w:tcPr>
            <w:tcW w:w="3402" w:type="dxa"/>
            <w:tcBorders>
              <w:left w:val="single" w:sz="4" w:space="0" w:color="auto"/>
            </w:tcBorders>
          </w:tcPr>
          <w:p w14:paraId="548ADCD5" w14:textId="77777777" w:rsidR="00F943B2" w:rsidRPr="00CC68C9"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Подбор материала и выпуск буклетов</w:t>
            </w:r>
          </w:p>
        </w:tc>
        <w:tc>
          <w:tcPr>
            <w:tcW w:w="1276" w:type="dxa"/>
          </w:tcPr>
          <w:p w14:paraId="6E46BCD4" w14:textId="77777777" w:rsidR="00F943B2" w:rsidRPr="00277D11"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Март</w:t>
            </w:r>
          </w:p>
        </w:tc>
        <w:tc>
          <w:tcPr>
            <w:tcW w:w="1559" w:type="dxa"/>
            <w:tcBorders>
              <w:right w:val="single" w:sz="4" w:space="0" w:color="auto"/>
            </w:tcBorders>
          </w:tcPr>
          <w:p w14:paraId="2AC70EF9" w14:textId="77777777" w:rsidR="00F943B2" w:rsidRPr="00277D11" w:rsidRDefault="00F943B2" w:rsidP="00310873">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319626F9" w14:textId="77777777" w:rsidR="00F943B2" w:rsidRPr="00277D11" w:rsidRDefault="00F943B2" w:rsidP="00CC68C9">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r>
      <w:tr w:rsidR="00F943B2" w:rsidRPr="00277D11" w14:paraId="478DEC8E" w14:textId="77777777" w:rsidTr="00CC68C9">
        <w:tc>
          <w:tcPr>
            <w:tcW w:w="993" w:type="dxa"/>
          </w:tcPr>
          <w:p w14:paraId="0E015581" w14:textId="77777777" w:rsidR="00F943B2" w:rsidRPr="00277D11"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7</w:t>
            </w:r>
            <w:r w:rsidR="00F943B2" w:rsidRPr="00277D11">
              <w:rPr>
                <w:rFonts w:ascii="Times New Roman" w:hAnsi="Times New Roman" w:cs="Times New Roman"/>
                <w:sz w:val="24"/>
                <w:szCs w:val="24"/>
              </w:rPr>
              <w:t>.</w:t>
            </w:r>
          </w:p>
        </w:tc>
        <w:tc>
          <w:tcPr>
            <w:tcW w:w="3260" w:type="dxa"/>
            <w:tcBorders>
              <w:right w:val="single" w:sz="4" w:space="0" w:color="auto"/>
            </w:tcBorders>
          </w:tcPr>
          <w:p w14:paraId="6439F88C" w14:textId="77777777" w:rsidR="00F943B2" w:rsidRPr="00CC68C9" w:rsidRDefault="00CC68C9" w:rsidP="00CC68C9">
            <w:pPr>
              <w:spacing w:before="100" w:beforeAutospacing="1" w:after="100" w:afterAutospacing="1"/>
              <w:ind w:right="-31"/>
              <w:rPr>
                <w:rFonts w:ascii="Times New Roman" w:hAnsi="Times New Roman" w:cs="Times New Roman"/>
                <w:sz w:val="24"/>
                <w:szCs w:val="24"/>
              </w:rPr>
            </w:pPr>
            <w:r w:rsidRPr="00CC68C9">
              <w:rPr>
                <w:rFonts w:ascii="Times New Roman" w:hAnsi="Times New Roman" w:cs="Times New Roman"/>
                <w:sz w:val="24"/>
                <w:szCs w:val="24"/>
              </w:rPr>
              <w:t>Анкетирование «Выявление психологического климата в коллективе»</w:t>
            </w:r>
          </w:p>
        </w:tc>
        <w:tc>
          <w:tcPr>
            <w:tcW w:w="3402" w:type="dxa"/>
            <w:tcBorders>
              <w:left w:val="single" w:sz="4" w:space="0" w:color="auto"/>
            </w:tcBorders>
          </w:tcPr>
          <w:p w14:paraId="1F010607" w14:textId="77777777" w:rsidR="00F943B2" w:rsidRPr="00E97BB1" w:rsidRDefault="00E97BB1" w:rsidP="00E97BB1">
            <w:pPr>
              <w:spacing w:after="0"/>
              <w:ind w:right="-31"/>
              <w:rPr>
                <w:rFonts w:ascii="Times New Roman" w:hAnsi="Times New Roman" w:cs="Times New Roman"/>
                <w:sz w:val="24"/>
                <w:szCs w:val="24"/>
              </w:rPr>
            </w:pPr>
            <w:r>
              <w:rPr>
                <w:rFonts w:ascii="Times New Roman" w:hAnsi="Times New Roman" w:cs="Times New Roman"/>
                <w:sz w:val="24"/>
                <w:szCs w:val="24"/>
              </w:rPr>
              <w:t>Анализ результатов анкетиров</w:t>
            </w:r>
            <w:r w:rsidRPr="00E97BB1">
              <w:rPr>
                <w:rFonts w:ascii="Times New Roman" w:hAnsi="Times New Roman" w:cs="Times New Roman"/>
                <w:sz w:val="24"/>
                <w:szCs w:val="24"/>
              </w:rPr>
              <w:t>ания</w:t>
            </w:r>
          </w:p>
        </w:tc>
        <w:tc>
          <w:tcPr>
            <w:tcW w:w="1276" w:type="dxa"/>
          </w:tcPr>
          <w:p w14:paraId="0550F4FE" w14:textId="77777777" w:rsidR="00F943B2" w:rsidRPr="00277D11"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Апрель</w:t>
            </w:r>
          </w:p>
        </w:tc>
        <w:tc>
          <w:tcPr>
            <w:tcW w:w="1559" w:type="dxa"/>
            <w:tcBorders>
              <w:right w:val="single" w:sz="4" w:space="0" w:color="auto"/>
            </w:tcBorders>
          </w:tcPr>
          <w:p w14:paraId="0DD35B77" w14:textId="77777777" w:rsidR="00F943B2" w:rsidRPr="00277D11" w:rsidRDefault="00F943B2" w:rsidP="00310873">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006897A3" w14:textId="77777777" w:rsidR="00F943B2" w:rsidRPr="00277D11" w:rsidRDefault="00F943B2" w:rsidP="00CC68C9">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r>
      <w:tr w:rsidR="00F943B2" w:rsidRPr="00277D11" w14:paraId="4D152D7F" w14:textId="77777777" w:rsidTr="00CC68C9">
        <w:tc>
          <w:tcPr>
            <w:tcW w:w="993" w:type="dxa"/>
          </w:tcPr>
          <w:p w14:paraId="2AB8E119" w14:textId="77777777" w:rsidR="00F943B2" w:rsidRPr="00277D11" w:rsidRDefault="00CC68C9" w:rsidP="00CC68C9">
            <w:pPr>
              <w:spacing w:after="0"/>
              <w:ind w:right="-31"/>
              <w:rPr>
                <w:rFonts w:ascii="Times New Roman" w:hAnsi="Times New Roman" w:cs="Times New Roman"/>
                <w:sz w:val="24"/>
                <w:szCs w:val="24"/>
              </w:rPr>
            </w:pPr>
            <w:r>
              <w:rPr>
                <w:rFonts w:ascii="Times New Roman" w:hAnsi="Times New Roman" w:cs="Times New Roman"/>
                <w:sz w:val="24"/>
                <w:szCs w:val="24"/>
              </w:rPr>
              <w:t>8</w:t>
            </w:r>
            <w:r w:rsidR="00F943B2" w:rsidRPr="00277D11">
              <w:rPr>
                <w:rFonts w:ascii="Times New Roman" w:hAnsi="Times New Roman" w:cs="Times New Roman"/>
                <w:sz w:val="24"/>
                <w:szCs w:val="24"/>
              </w:rPr>
              <w:t>.</w:t>
            </w:r>
          </w:p>
        </w:tc>
        <w:tc>
          <w:tcPr>
            <w:tcW w:w="3260" w:type="dxa"/>
            <w:tcBorders>
              <w:right w:val="single" w:sz="4" w:space="0" w:color="auto"/>
            </w:tcBorders>
          </w:tcPr>
          <w:p w14:paraId="11A05852" w14:textId="77777777" w:rsidR="00F943B2" w:rsidRPr="00E97BB1" w:rsidRDefault="00E97BB1" w:rsidP="00E97BB1">
            <w:pPr>
              <w:spacing w:after="0"/>
              <w:ind w:right="-31"/>
              <w:rPr>
                <w:rFonts w:ascii="Times New Roman" w:hAnsi="Times New Roman" w:cs="Times New Roman"/>
                <w:sz w:val="24"/>
                <w:szCs w:val="24"/>
              </w:rPr>
            </w:pPr>
            <w:r w:rsidRPr="00E97BB1">
              <w:rPr>
                <w:rFonts w:ascii="Times New Roman" w:hAnsi="Times New Roman" w:cs="Times New Roman"/>
                <w:sz w:val="24"/>
                <w:szCs w:val="24"/>
              </w:rPr>
              <w:t xml:space="preserve">Результаты психологической диагностики детей в </w:t>
            </w:r>
            <w:proofErr w:type="spellStart"/>
            <w:r w:rsidRPr="00E97BB1">
              <w:rPr>
                <w:rFonts w:ascii="Times New Roman" w:hAnsi="Times New Roman" w:cs="Times New Roman"/>
                <w:sz w:val="24"/>
                <w:szCs w:val="24"/>
              </w:rPr>
              <w:t>подготов</w:t>
            </w:r>
            <w:proofErr w:type="spellEnd"/>
            <w:r w:rsidRPr="00E97BB1">
              <w:rPr>
                <w:rFonts w:ascii="Times New Roman" w:hAnsi="Times New Roman" w:cs="Times New Roman"/>
                <w:sz w:val="24"/>
                <w:szCs w:val="24"/>
              </w:rPr>
              <w:t xml:space="preserve">. </w:t>
            </w:r>
            <w:r>
              <w:rPr>
                <w:rFonts w:ascii="Times New Roman" w:hAnsi="Times New Roman" w:cs="Times New Roman"/>
                <w:sz w:val="24"/>
                <w:szCs w:val="24"/>
              </w:rPr>
              <w:t>к</w:t>
            </w:r>
            <w:r w:rsidRPr="00E97BB1">
              <w:rPr>
                <w:rFonts w:ascii="Times New Roman" w:hAnsi="Times New Roman" w:cs="Times New Roman"/>
                <w:sz w:val="24"/>
                <w:szCs w:val="24"/>
              </w:rPr>
              <w:t xml:space="preserve"> </w:t>
            </w:r>
            <w:r>
              <w:rPr>
                <w:rFonts w:ascii="Times New Roman" w:hAnsi="Times New Roman" w:cs="Times New Roman"/>
                <w:sz w:val="24"/>
                <w:szCs w:val="24"/>
              </w:rPr>
              <w:t>школе группе (итоги диагностики</w:t>
            </w:r>
            <w:r w:rsidRPr="00E97BB1">
              <w:rPr>
                <w:rFonts w:ascii="Times New Roman" w:hAnsi="Times New Roman" w:cs="Times New Roman"/>
                <w:sz w:val="24"/>
                <w:szCs w:val="24"/>
              </w:rPr>
              <w:t>)</w:t>
            </w:r>
          </w:p>
        </w:tc>
        <w:tc>
          <w:tcPr>
            <w:tcW w:w="3402" w:type="dxa"/>
            <w:tcBorders>
              <w:left w:val="single" w:sz="4" w:space="0" w:color="auto"/>
            </w:tcBorders>
          </w:tcPr>
          <w:p w14:paraId="4F690C44" w14:textId="77777777" w:rsidR="00F943B2" w:rsidRPr="00E97BB1" w:rsidRDefault="00E97BB1" w:rsidP="00E97BB1">
            <w:pPr>
              <w:spacing w:after="0"/>
              <w:ind w:right="-31"/>
              <w:rPr>
                <w:rFonts w:ascii="Times New Roman" w:hAnsi="Times New Roman" w:cs="Times New Roman"/>
                <w:sz w:val="24"/>
                <w:szCs w:val="24"/>
              </w:rPr>
            </w:pPr>
            <w:r>
              <w:rPr>
                <w:rFonts w:ascii="Times New Roman" w:hAnsi="Times New Roman" w:cs="Times New Roman"/>
                <w:sz w:val="24"/>
                <w:szCs w:val="24"/>
              </w:rPr>
              <w:t>Беседа с воспитателями подготовительной группы</w:t>
            </w:r>
          </w:p>
        </w:tc>
        <w:tc>
          <w:tcPr>
            <w:tcW w:w="1276" w:type="dxa"/>
          </w:tcPr>
          <w:p w14:paraId="0C087BAD" w14:textId="77777777" w:rsidR="00F943B2" w:rsidRPr="00277D11" w:rsidRDefault="00E97BB1" w:rsidP="00CC68C9">
            <w:pPr>
              <w:spacing w:after="0"/>
              <w:ind w:right="-31"/>
              <w:rPr>
                <w:rFonts w:ascii="Times New Roman" w:hAnsi="Times New Roman" w:cs="Times New Roman"/>
                <w:sz w:val="24"/>
                <w:szCs w:val="24"/>
              </w:rPr>
            </w:pPr>
            <w:r>
              <w:rPr>
                <w:rFonts w:ascii="Times New Roman" w:hAnsi="Times New Roman" w:cs="Times New Roman"/>
                <w:sz w:val="24"/>
                <w:szCs w:val="24"/>
              </w:rPr>
              <w:t>Май</w:t>
            </w:r>
          </w:p>
        </w:tc>
        <w:tc>
          <w:tcPr>
            <w:tcW w:w="1559" w:type="dxa"/>
            <w:tcBorders>
              <w:right w:val="single" w:sz="4" w:space="0" w:color="auto"/>
            </w:tcBorders>
          </w:tcPr>
          <w:p w14:paraId="3C7D4FB3" w14:textId="77777777" w:rsidR="00F943B2" w:rsidRPr="00277D11" w:rsidRDefault="00F943B2" w:rsidP="00310873">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2E67542E" w14:textId="77777777" w:rsidR="00F943B2" w:rsidRPr="00277D11" w:rsidRDefault="00F943B2" w:rsidP="00E97BB1">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Анализ результатов диагностики</w:t>
            </w:r>
            <w:r w:rsidR="00E97BB1">
              <w:rPr>
                <w:rStyle w:val="c2"/>
                <w:rFonts w:ascii="Times New Roman" w:hAnsi="Times New Roman"/>
                <w:color w:val="000000"/>
                <w:sz w:val="24"/>
                <w:szCs w:val="24"/>
              </w:rPr>
              <w:t xml:space="preserve"> готовности к школьному обучению.</w:t>
            </w:r>
          </w:p>
        </w:tc>
      </w:tr>
      <w:tr w:rsidR="00F943B2" w:rsidRPr="00277D11" w14:paraId="33835695" w14:textId="77777777" w:rsidTr="00CC68C9">
        <w:tc>
          <w:tcPr>
            <w:tcW w:w="993" w:type="dxa"/>
          </w:tcPr>
          <w:p w14:paraId="407F313C" w14:textId="77777777" w:rsidR="00F943B2" w:rsidRPr="00277D11" w:rsidRDefault="00E97BB1" w:rsidP="00E97BB1">
            <w:pPr>
              <w:spacing w:after="0"/>
              <w:ind w:right="-31"/>
              <w:rPr>
                <w:rFonts w:ascii="Times New Roman" w:hAnsi="Times New Roman" w:cs="Times New Roman"/>
                <w:sz w:val="24"/>
                <w:szCs w:val="24"/>
              </w:rPr>
            </w:pPr>
            <w:r>
              <w:rPr>
                <w:rFonts w:ascii="Times New Roman" w:hAnsi="Times New Roman" w:cs="Times New Roman"/>
                <w:sz w:val="24"/>
                <w:szCs w:val="24"/>
              </w:rPr>
              <w:t>9</w:t>
            </w:r>
            <w:r w:rsidR="00F943B2" w:rsidRPr="00277D11">
              <w:rPr>
                <w:rFonts w:ascii="Times New Roman" w:hAnsi="Times New Roman" w:cs="Times New Roman"/>
                <w:sz w:val="24"/>
                <w:szCs w:val="24"/>
              </w:rPr>
              <w:t>.</w:t>
            </w:r>
          </w:p>
        </w:tc>
        <w:tc>
          <w:tcPr>
            <w:tcW w:w="3260" w:type="dxa"/>
            <w:tcBorders>
              <w:right w:val="single" w:sz="4" w:space="0" w:color="auto"/>
            </w:tcBorders>
          </w:tcPr>
          <w:p w14:paraId="6A90AB4D" w14:textId="77777777" w:rsidR="00F943B2" w:rsidRPr="00E97BB1" w:rsidRDefault="00E97BB1" w:rsidP="00E97BB1">
            <w:pPr>
              <w:spacing w:after="0"/>
              <w:ind w:right="-31"/>
              <w:rPr>
                <w:rFonts w:ascii="Times New Roman" w:hAnsi="Times New Roman" w:cs="Times New Roman"/>
                <w:sz w:val="24"/>
                <w:szCs w:val="24"/>
              </w:rPr>
            </w:pPr>
            <w:r w:rsidRPr="00E97BB1">
              <w:rPr>
                <w:rFonts w:ascii="Times New Roman" w:hAnsi="Times New Roman" w:cs="Times New Roman"/>
                <w:sz w:val="24"/>
                <w:szCs w:val="24"/>
              </w:rPr>
              <w:t>Индивидуальные консультации с воспитателями по вопросам воспитания и обучения детей</w:t>
            </w:r>
          </w:p>
        </w:tc>
        <w:tc>
          <w:tcPr>
            <w:tcW w:w="3402" w:type="dxa"/>
            <w:tcBorders>
              <w:left w:val="single" w:sz="4" w:space="0" w:color="auto"/>
            </w:tcBorders>
          </w:tcPr>
          <w:p w14:paraId="4B08A760" w14:textId="77777777" w:rsidR="00F943B2" w:rsidRPr="00E97BB1" w:rsidRDefault="00E97BB1" w:rsidP="00E97BB1">
            <w:pPr>
              <w:spacing w:after="0"/>
              <w:ind w:right="-31"/>
              <w:rPr>
                <w:rFonts w:ascii="Times New Roman" w:hAnsi="Times New Roman" w:cs="Times New Roman"/>
                <w:sz w:val="24"/>
                <w:szCs w:val="24"/>
              </w:rPr>
            </w:pPr>
            <w:r>
              <w:rPr>
                <w:rFonts w:ascii="Times New Roman" w:hAnsi="Times New Roman" w:cs="Times New Roman"/>
                <w:sz w:val="24"/>
                <w:szCs w:val="24"/>
              </w:rPr>
              <w:t>Консультации для воспитателей</w:t>
            </w:r>
          </w:p>
        </w:tc>
        <w:tc>
          <w:tcPr>
            <w:tcW w:w="1276" w:type="dxa"/>
          </w:tcPr>
          <w:p w14:paraId="2609F820" w14:textId="77777777" w:rsidR="00F943B2" w:rsidRPr="00277D11" w:rsidRDefault="00E97BB1" w:rsidP="00E97BB1">
            <w:pPr>
              <w:spacing w:after="0"/>
              <w:ind w:right="-31"/>
              <w:rPr>
                <w:rFonts w:ascii="Times New Roman" w:hAnsi="Times New Roman" w:cs="Times New Roman"/>
                <w:b/>
                <w:sz w:val="24"/>
                <w:szCs w:val="24"/>
              </w:rPr>
            </w:pPr>
            <w:r>
              <w:rPr>
                <w:rFonts w:ascii="Times New Roman" w:hAnsi="Times New Roman" w:cs="Times New Roman"/>
                <w:sz w:val="24"/>
                <w:szCs w:val="24"/>
              </w:rPr>
              <w:t xml:space="preserve">В течение </w:t>
            </w:r>
            <w:r w:rsidR="00F943B2" w:rsidRPr="00277D11">
              <w:rPr>
                <w:rFonts w:ascii="Times New Roman" w:hAnsi="Times New Roman" w:cs="Times New Roman"/>
                <w:sz w:val="24"/>
                <w:szCs w:val="24"/>
              </w:rPr>
              <w:t>года</w:t>
            </w:r>
          </w:p>
        </w:tc>
        <w:tc>
          <w:tcPr>
            <w:tcW w:w="1559" w:type="dxa"/>
            <w:tcBorders>
              <w:right w:val="single" w:sz="4" w:space="0" w:color="auto"/>
            </w:tcBorders>
          </w:tcPr>
          <w:p w14:paraId="6780ACD4" w14:textId="77777777" w:rsidR="00F943B2" w:rsidRPr="00277D11" w:rsidRDefault="00F943B2" w:rsidP="00310873">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Педагог </w:t>
            </w:r>
            <w:r w:rsidR="00E97BB1">
              <w:rPr>
                <w:rFonts w:ascii="Times New Roman" w:hAnsi="Times New Roman" w:cs="Times New Roman"/>
                <w:sz w:val="24"/>
                <w:szCs w:val="24"/>
              </w:rPr>
              <w:t>-</w:t>
            </w:r>
            <w:r w:rsidRPr="00277D11">
              <w:rPr>
                <w:rFonts w:ascii="Times New Roman" w:hAnsi="Times New Roman" w:cs="Times New Roman"/>
                <w:sz w:val="24"/>
                <w:szCs w:val="24"/>
              </w:rPr>
              <w:t>психолог</w:t>
            </w:r>
          </w:p>
        </w:tc>
        <w:tc>
          <w:tcPr>
            <w:tcW w:w="4678" w:type="dxa"/>
            <w:tcBorders>
              <w:right w:val="single" w:sz="4" w:space="0" w:color="auto"/>
            </w:tcBorders>
          </w:tcPr>
          <w:p w14:paraId="4E732C9D" w14:textId="77777777" w:rsidR="00F943B2" w:rsidRPr="00277D11" w:rsidRDefault="00F943B2" w:rsidP="00E97BB1">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r w:rsidRPr="00277D11">
              <w:rPr>
                <w:rFonts w:ascii="Times New Roman" w:hAnsi="Times New Roman" w:cs="Times New Roman"/>
                <w:sz w:val="24"/>
                <w:szCs w:val="24"/>
              </w:rPr>
              <w:t xml:space="preserve"> </w:t>
            </w:r>
          </w:p>
        </w:tc>
      </w:tr>
      <w:tr w:rsidR="00F943B2" w:rsidRPr="00277D11" w14:paraId="3F8F19EF" w14:textId="77777777" w:rsidTr="0008203A">
        <w:tc>
          <w:tcPr>
            <w:tcW w:w="15168" w:type="dxa"/>
            <w:gridSpan w:val="6"/>
            <w:tcBorders>
              <w:right w:val="single" w:sz="4" w:space="0" w:color="auto"/>
            </w:tcBorders>
          </w:tcPr>
          <w:p w14:paraId="509D59E9"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родителями</w:t>
            </w:r>
          </w:p>
        </w:tc>
      </w:tr>
      <w:tr w:rsidR="00F943B2" w:rsidRPr="00277D11" w14:paraId="1C896D7D" w14:textId="77777777" w:rsidTr="00CC68C9">
        <w:tc>
          <w:tcPr>
            <w:tcW w:w="993" w:type="dxa"/>
          </w:tcPr>
          <w:p w14:paraId="6FE2BAF1"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1.</w:t>
            </w:r>
          </w:p>
        </w:tc>
        <w:tc>
          <w:tcPr>
            <w:tcW w:w="3260" w:type="dxa"/>
            <w:tcBorders>
              <w:right w:val="single" w:sz="4" w:space="0" w:color="auto"/>
            </w:tcBorders>
          </w:tcPr>
          <w:p w14:paraId="682A9693"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Анкетирование: «Прогноз периода адаптации» </w:t>
            </w:r>
          </w:p>
        </w:tc>
        <w:tc>
          <w:tcPr>
            <w:tcW w:w="3402" w:type="dxa"/>
            <w:tcBorders>
              <w:left w:val="single" w:sz="4" w:space="0" w:color="auto"/>
            </w:tcBorders>
          </w:tcPr>
          <w:p w14:paraId="44DF7C50"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Анкетирование родителей</w:t>
            </w:r>
          </w:p>
        </w:tc>
        <w:tc>
          <w:tcPr>
            <w:tcW w:w="1276" w:type="dxa"/>
          </w:tcPr>
          <w:p w14:paraId="4CB0ED04"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Сентябрь</w:t>
            </w:r>
          </w:p>
        </w:tc>
        <w:tc>
          <w:tcPr>
            <w:tcW w:w="1559" w:type="dxa"/>
            <w:tcBorders>
              <w:right w:val="single" w:sz="4" w:space="0" w:color="auto"/>
            </w:tcBorders>
          </w:tcPr>
          <w:p w14:paraId="3A819822"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18B6167D"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Сравнительный анализ родительского прогноза и результатов адаптации ребенка.</w:t>
            </w:r>
          </w:p>
        </w:tc>
      </w:tr>
      <w:tr w:rsidR="00F943B2" w:rsidRPr="00277D11" w14:paraId="3ECD906A" w14:textId="77777777" w:rsidTr="00CC68C9">
        <w:tc>
          <w:tcPr>
            <w:tcW w:w="993" w:type="dxa"/>
          </w:tcPr>
          <w:p w14:paraId="5F3A111A"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2.</w:t>
            </w:r>
          </w:p>
        </w:tc>
        <w:tc>
          <w:tcPr>
            <w:tcW w:w="3260" w:type="dxa"/>
            <w:tcBorders>
              <w:right w:val="single" w:sz="4" w:space="0" w:color="auto"/>
            </w:tcBorders>
          </w:tcPr>
          <w:p w14:paraId="51AEF13B"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 «Психологические особенности детей 3-4 лет. Кризис 3-х лет».</w:t>
            </w:r>
          </w:p>
        </w:tc>
        <w:tc>
          <w:tcPr>
            <w:tcW w:w="3402" w:type="dxa"/>
            <w:tcBorders>
              <w:left w:val="single" w:sz="4" w:space="0" w:color="auto"/>
            </w:tcBorders>
          </w:tcPr>
          <w:p w14:paraId="3F6935A8" w14:textId="77777777" w:rsidR="00F943B2" w:rsidRPr="00277D11" w:rsidRDefault="00F943B2" w:rsidP="00E97BB1">
            <w:pPr>
              <w:spacing w:after="0"/>
              <w:ind w:right="-31"/>
              <w:rPr>
                <w:rFonts w:ascii="Times New Roman" w:hAnsi="Times New Roman" w:cs="Times New Roman"/>
                <w:b/>
                <w:sz w:val="24"/>
                <w:szCs w:val="24"/>
              </w:rPr>
            </w:pPr>
            <w:r w:rsidRPr="00277D11">
              <w:rPr>
                <w:rFonts w:ascii="Times New Roman" w:hAnsi="Times New Roman" w:cs="Times New Roman"/>
                <w:sz w:val="24"/>
                <w:szCs w:val="24"/>
              </w:rPr>
              <w:t>Родительское собрание в младшей группе. Индивидуальные и групповые консультации.</w:t>
            </w:r>
          </w:p>
        </w:tc>
        <w:tc>
          <w:tcPr>
            <w:tcW w:w="1276" w:type="dxa"/>
          </w:tcPr>
          <w:p w14:paraId="423C43F9" w14:textId="77777777" w:rsidR="00F943B2" w:rsidRPr="00277D11" w:rsidRDefault="00E97BB1" w:rsidP="00E97BB1">
            <w:pPr>
              <w:spacing w:after="0"/>
              <w:ind w:right="-31"/>
              <w:rPr>
                <w:rFonts w:ascii="Times New Roman" w:hAnsi="Times New Roman" w:cs="Times New Roman"/>
                <w:b/>
                <w:sz w:val="24"/>
                <w:szCs w:val="24"/>
              </w:rPr>
            </w:pPr>
            <w:r>
              <w:rPr>
                <w:rFonts w:ascii="Times New Roman" w:hAnsi="Times New Roman" w:cs="Times New Roman"/>
                <w:sz w:val="24"/>
                <w:szCs w:val="24"/>
              </w:rPr>
              <w:t>Сентябрь</w:t>
            </w:r>
          </w:p>
        </w:tc>
        <w:tc>
          <w:tcPr>
            <w:tcW w:w="1559" w:type="dxa"/>
            <w:tcBorders>
              <w:right w:val="single" w:sz="4" w:space="0" w:color="auto"/>
            </w:tcBorders>
          </w:tcPr>
          <w:p w14:paraId="1D088E69"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6C4C1BA6" w14:textId="77777777" w:rsidR="00F943B2" w:rsidRPr="00277D11" w:rsidRDefault="00F943B2" w:rsidP="00E97BB1">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Показать родителям значимость проблемы адаптации,  включение ребенка в новую социальную среду. Возможности её решения.</w:t>
            </w:r>
          </w:p>
        </w:tc>
      </w:tr>
      <w:tr w:rsidR="00F943B2" w:rsidRPr="00277D11" w14:paraId="6BB13E50" w14:textId="77777777" w:rsidTr="00CC68C9">
        <w:tc>
          <w:tcPr>
            <w:tcW w:w="993" w:type="dxa"/>
          </w:tcPr>
          <w:p w14:paraId="6F29F591"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3.</w:t>
            </w:r>
          </w:p>
        </w:tc>
        <w:tc>
          <w:tcPr>
            <w:tcW w:w="3260" w:type="dxa"/>
            <w:tcBorders>
              <w:right w:val="single" w:sz="4" w:space="0" w:color="auto"/>
            </w:tcBorders>
          </w:tcPr>
          <w:p w14:paraId="37BEAB52" w14:textId="77777777" w:rsidR="00F943B2" w:rsidRPr="00277D11" w:rsidRDefault="00F943B2" w:rsidP="00E97BB1">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Ознакомительная беседа с родителями вновь поступивших детей.</w:t>
            </w:r>
          </w:p>
        </w:tc>
        <w:tc>
          <w:tcPr>
            <w:tcW w:w="3402" w:type="dxa"/>
            <w:tcBorders>
              <w:left w:val="single" w:sz="4" w:space="0" w:color="auto"/>
            </w:tcBorders>
          </w:tcPr>
          <w:p w14:paraId="28BF3525" w14:textId="77777777" w:rsidR="00F943B2" w:rsidRPr="00277D11" w:rsidRDefault="00F943B2" w:rsidP="00E97BB1">
            <w:pPr>
              <w:spacing w:after="0"/>
              <w:ind w:right="-31"/>
              <w:rPr>
                <w:rFonts w:ascii="Times New Roman" w:hAnsi="Times New Roman" w:cs="Times New Roman"/>
                <w:b/>
                <w:sz w:val="24"/>
                <w:szCs w:val="24"/>
              </w:rPr>
            </w:pPr>
            <w:r w:rsidRPr="00277D11">
              <w:rPr>
                <w:rFonts w:ascii="Times New Roman" w:hAnsi="Times New Roman" w:cs="Times New Roman"/>
                <w:sz w:val="24"/>
                <w:szCs w:val="24"/>
              </w:rPr>
              <w:t>Индивидуальные и групповые консультации.</w:t>
            </w:r>
          </w:p>
        </w:tc>
        <w:tc>
          <w:tcPr>
            <w:tcW w:w="1276" w:type="dxa"/>
          </w:tcPr>
          <w:p w14:paraId="4A668370" w14:textId="77777777" w:rsidR="00F943B2" w:rsidRDefault="00E97BB1" w:rsidP="00E97BB1">
            <w:pPr>
              <w:spacing w:after="0"/>
              <w:ind w:right="-31"/>
              <w:rPr>
                <w:rFonts w:ascii="Times New Roman" w:hAnsi="Times New Roman" w:cs="Times New Roman"/>
                <w:sz w:val="24"/>
                <w:szCs w:val="24"/>
              </w:rPr>
            </w:pPr>
            <w:r>
              <w:rPr>
                <w:rFonts w:ascii="Times New Roman" w:hAnsi="Times New Roman" w:cs="Times New Roman"/>
                <w:sz w:val="24"/>
                <w:szCs w:val="24"/>
              </w:rPr>
              <w:t>Сентябрь</w:t>
            </w:r>
          </w:p>
          <w:p w14:paraId="59CD45F7" w14:textId="77777777" w:rsidR="00E97BB1" w:rsidRDefault="00E97BB1" w:rsidP="00E97BB1">
            <w:pPr>
              <w:spacing w:after="0"/>
              <w:ind w:right="-31"/>
              <w:rPr>
                <w:rFonts w:ascii="Times New Roman" w:hAnsi="Times New Roman" w:cs="Times New Roman"/>
                <w:sz w:val="24"/>
                <w:szCs w:val="24"/>
              </w:rPr>
            </w:pPr>
            <w:r>
              <w:rPr>
                <w:rFonts w:ascii="Times New Roman" w:hAnsi="Times New Roman" w:cs="Times New Roman"/>
                <w:sz w:val="24"/>
                <w:szCs w:val="24"/>
              </w:rPr>
              <w:t>Октябрь</w:t>
            </w:r>
          </w:p>
          <w:p w14:paraId="3301EC3F" w14:textId="77777777" w:rsidR="00E97BB1" w:rsidRPr="00277D11" w:rsidRDefault="00E97BB1" w:rsidP="00E97BB1">
            <w:pPr>
              <w:spacing w:after="0"/>
              <w:ind w:right="-31"/>
              <w:rPr>
                <w:rFonts w:ascii="Times New Roman" w:hAnsi="Times New Roman" w:cs="Times New Roman"/>
                <w:sz w:val="24"/>
                <w:szCs w:val="24"/>
              </w:rPr>
            </w:pPr>
            <w:r>
              <w:rPr>
                <w:rFonts w:ascii="Times New Roman" w:hAnsi="Times New Roman" w:cs="Times New Roman"/>
                <w:sz w:val="24"/>
                <w:szCs w:val="24"/>
              </w:rPr>
              <w:t>Ноябрь</w:t>
            </w:r>
          </w:p>
        </w:tc>
        <w:tc>
          <w:tcPr>
            <w:tcW w:w="1559" w:type="dxa"/>
            <w:tcBorders>
              <w:right w:val="single" w:sz="4" w:space="0" w:color="auto"/>
            </w:tcBorders>
          </w:tcPr>
          <w:p w14:paraId="6BD10CB8"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4DE1D4E5" w14:textId="77777777" w:rsidR="00F943B2" w:rsidRPr="00277D11" w:rsidRDefault="00F943B2" w:rsidP="00E97BB1">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Повышение психологической компетентности родителей.</w:t>
            </w:r>
          </w:p>
        </w:tc>
      </w:tr>
      <w:tr w:rsidR="00F943B2" w:rsidRPr="00277D11" w14:paraId="0A46D331" w14:textId="77777777" w:rsidTr="00CC68C9">
        <w:tc>
          <w:tcPr>
            <w:tcW w:w="993" w:type="dxa"/>
          </w:tcPr>
          <w:p w14:paraId="09B07D33"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4.</w:t>
            </w:r>
          </w:p>
        </w:tc>
        <w:tc>
          <w:tcPr>
            <w:tcW w:w="3260" w:type="dxa"/>
            <w:tcBorders>
              <w:right w:val="single" w:sz="4" w:space="0" w:color="auto"/>
            </w:tcBorders>
          </w:tcPr>
          <w:p w14:paraId="52BFC400" w14:textId="77777777" w:rsidR="00F943B2" w:rsidRPr="00277D11" w:rsidRDefault="004E316A" w:rsidP="00E97BB1">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«Расстройство аутичного спектра и другие ментальные нарушения»</w:t>
            </w:r>
          </w:p>
        </w:tc>
        <w:tc>
          <w:tcPr>
            <w:tcW w:w="3402" w:type="dxa"/>
            <w:tcBorders>
              <w:left w:val="single" w:sz="4" w:space="0" w:color="auto"/>
            </w:tcBorders>
          </w:tcPr>
          <w:p w14:paraId="21CF0FDD" w14:textId="77777777" w:rsidR="00F943B2" w:rsidRPr="00277D11" w:rsidRDefault="003C2D3F" w:rsidP="00E97BB1">
            <w:pPr>
              <w:spacing w:after="0"/>
              <w:ind w:right="-31"/>
              <w:rPr>
                <w:rFonts w:ascii="Times New Roman" w:hAnsi="Times New Roman" w:cs="Times New Roman"/>
                <w:sz w:val="24"/>
                <w:szCs w:val="24"/>
              </w:rPr>
            </w:pPr>
            <w:r>
              <w:rPr>
                <w:rFonts w:ascii="Times New Roman" w:hAnsi="Times New Roman" w:cs="Times New Roman"/>
                <w:sz w:val="24"/>
                <w:szCs w:val="24"/>
              </w:rPr>
              <w:t>Буклеты в группу</w:t>
            </w:r>
          </w:p>
        </w:tc>
        <w:tc>
          <w:tcPr>
            <w:tcW w:w="1276" w:type="dxa"/>
          </w:tcPr>
          <w:p w14:paraId="1FA05F4A" w14:textId="77777777" w:rsidR="00F943B2" w:rsidRPr="00277D11" w:rsidRDefault="00E97BB1" w:rsidP="00E97BB1">
            <w:pPr>
              <w:spacing w:after="0"/>
              <w:ind w:right="-31"/>
              <w:rPr>
                <w:rFonts w:ascii="Times New Roman" w:hAnsi="Times New Roman" w:cs="Times New Roman"/>
                <w:sz w:val="24"/>
                <w:szCs w:val="24"/>
              </w:rPr>
            </w:pPr>
            <w:r>
              <w:rPr>
                <w:rFonts w:ascii="Times New Roman" w:hAnsi="Times New Roman" w:cs="Times New Roman"/>
                <w:sz w:val="24"/>
                <w:szCs w:val="24"/>
              </w:rPr>
              <w:t>Ноябрь</w:t>
            </w:r>
          </w:p>
        </w:tc>
        <w:tc>
          <w:tcPr>
            <w:tcW w:w="1559" w:type="dxa"/>
            <w:tcBorders>
              <w:right w:val="single" w:sz="4" w:space="0" w:color="auto"/>
            </w:tcBorders>
          </w:tcPr>
          <w:p w14:paraId="667450BA" w14:textId="77777777" w:rsidR="00F943B2" w:rsidRPr="00277D11" w:rsidRDefault="00F943B2" w:rsidP="00E97BB1">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1749EE47" w14:textId="77777777" w:rsidR="00F943B2" w:rsidRPr="00277D11" w:rsidRDefault="003C2D3F" w:rsidP="00E97BB1">
            <w:pPr>
              <w:spacing w:after="0"/>
              <w:ind w:right="-31"/>
              <w:rPr>
                <w:rFonts w:ascii="Times New Roman" w:hAnsi="Times New Roman" w:cs="Times New Roman"/>
                <w:sz w:val="24"/>
                <w:szCs w:val="24"/>
              </w:rPr>
            </w:pPr>
            <w:r w:rsidRPr="003C2D3F">
              <w:rPr>
                <w:rFonts w:ascii="Times New Roman" w:hAnsi="Times New Roman" w:cs="Times New Roman"/>
                <w:sz w:val="24"/>
                <w:szCs w:val="24"/>
              </w:rPr>
              <w:t>Повышение психологической компетентности родителей.</w:t>
            </w:r>
          </w:p>
        </w:tc>
      </w:tr>
      <w:tr w:rsidR="00F943B2" w:rsidRPr="00277D11" w14:paraId="646DABFD" w14:textId="77777777" w:rsidTr="00CC68C9">
        <w:tc>
          <w:tcPr>
            <w:tcW w:w="993" w:type="dxa"/>
          </w:tcPr>
          <w:p w14:paraId="5A20B785" w14:textId="77777777" w:rsidR="00F943B2" w:rsidRPr="00277D11" w:rsidRDefault="00F943B2" w:rsidP="00F1117D">
            <w:pPr>
              <w:spacing w:after="0"/>
              <w:ind w:right="-31"/>
              <w:rPr>
                <w:rFonts w:ascii="Times New Roman" w:hAnsi="Times New Roman" w:cs="Times New Roman"/>
                <w:sz w:val="24"/>
                <w:szCs w:val="24"/>
              </w:rPr>
            </w:pPr>
            <w:r w:rsidRPr="00277D11">
              <w:rPr>
                <w:rFonts w:ascii="Times New Roman" w:hAnsi="Times New Roman" w:cs="Times New Roman"/>
                <w:sz w:val="24"/>
                <w:szCs w:val="24"/>
              </w:rPr>
              <w:lastRenderedPageBreak/>
              <w:t>5.</w:t>
            </w:r>
          </w:p>
        </w:tc>
        <w:tc>
          <w:tcPr>
            <w:tcW w:w="3260" w:type="dxa"/>
            <w:tcBorders>
              <w:right w:val="single" w:sz="4" w:space="0" w:color="auto"/>
            </w:tcBorders>
          </w:tcPr>
          <w:p w14:paraId="342D566A" w14:textId="77777777" w:rsidR="00F943B2" w:rsidRPr="00277D11" w:rsidRDefault="003C2D3F" w:rsidP="003C2D3F">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«Как развивать внимание у детей?»</w:t>
            </w:r>
          </w:p>
        </w:tc>
        <w:tc>
          <w:tcPr>
            <w:tcW w:w="3402" w:type="dxa"/>
            <w:tcBorders>
              <w:left w:val="single" w:sz="4" w:space="0" w:color="auto"/>
            </w:tcBorders>
          </w:tcPr>
          <w:p w14:paraId="4A58E5F7" w14:textId="77777777" w:rsidR="00F943B2" w:rsidRPr="00277D11" w:rsidRDefault="003C2D3F" w:rsidP="003C2D3F">
            <w:pPr>
              <w:spacing w:after="0"/>
              <w:ind w:right="-31"/>
              <w:rPr>
                <w:rFonts w:ascii="Times New Roman" w:hAnsi="Times New Roman" w:cs="Times New Roman"/>
                <w:sz w:val="24"/>
                <w:szCs w:val="24"/>
              </w:rPr>
            </w:pPr>
            <w:r>
              <w:rPr>
                <w:rFonts w:ascii="Times New Roman" w:hAnsi="Times New Roman" w:cs="Times New Roman"/>
                <w:color w:val="000000"/>
                <w:sz w:val="24"/>
                <w:szCs w:val="24"/>
              </w:rPr>
              <w:t>Практические рекомендации</w:t>
            </w:r>
          </w:p>
        </w:tc>
        <w:tc>
          <w:tcPr>
            <w:tcW w:w="1276" w:type="dxa"/>
          </w:tcPr>
          <w:p w14:paraId="4F7B1D2E" w14:textId="77777777" w:rsidR="00F943B2" w:rsidRPr="00277D11" w:rsidRDefault="003C2D3F" w:rsidP="003C2D3F">
            <w:pPr>
              <w:spacing w:after="0"/>
              <w:ind w:right="-31"/>
              <w:rPr>
                <w:rFonts w:ascii="Times New Roman" w:hAnsi="Times New Roman" w:cs="Times New Roman"/>
                <w:sz w:val="24"/>
                <w:szCs w:val="24"/>
              </w:rPr>
            </w:pPr>
            <w:r>
              <w:rPr>
                <w:rFonts w:ascii="Times New Roman" w:hAnsi="Times New Roman" w:cs="Times New Roman"/>
                <w:sz w:val="24"/>
                <w:szCs w:val="24"/>
              </w:rPr>
              <w:t>Декабрь</w:t>
            </w:r>
          </w:p>
        </w:tc>
        <w:tc>
          <w:tcPr>
            <w:tcW w:w="1559" w:type="dxa"/>
            <w:tcBorders>
              <w:right w:val="single" w:sz="4" w:space="0" w:color="auto"/>
            </w:tcBorders>
          </w:tcPr>
          <w:p w14:paraId="411B4F7E"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4FC5702F" w14:textId="77777777" w:rsidR="00F943B2" w:rsidRPr="00277D11" w:rsidRDefault="003C2D3F" w:rsidP="003C2D3F">
            <w:pPr>
              <w:spacing w:after="0"/>
              <w:ind w:right="-31"/>
              <w:rPr>
                <w:rFonts w:ascii="Times New Roman" w:hAnsi="Times New Roman" w:cs="Times New Roman"/>
                <w:b/>
                <w:sz w:val="24"/>
                <w:szCs w:val="24"/>
              </w:rPr>
            </w:pPr>
            <w:r>
              <w:rPr>
                <w:rFonts w:ascii="Times New Roman" w:hAnsi="Times New Roman" w:cs="Times New Roman"/>
                <w:sz w:val="24"/>
                <w:szCs w:val="24"/>
              </w:rPr>
              <w:t>Предложить практические рекомендации (игры, упражнения) на развитие внимания детей</w:t>
            </w:r>
          </w:p>
        </w:tc>
      </w:tr>
      <w:tr w:rsidR="00F943B2" w:rsidRPr="00277D11" w14:paraId="25BDA6EB" w14:textId="77777777" w:rsidTr="00CC68C9">
        <w:tc>
          <w:tcPr>
            <w:tcW w:w="993" w:type="dxa"/>
          </w:tcPr>
          <w:p w14:paraId="5E6BFED9" w14:textId="77777777" w:rsidR="00F943B2" w:rsidRPr="00277D11" w:rsidRDefault="00F943B2" w:rsidP="00F1117D">
            <w:pPr>
              <w:spacing w:after="0"/>
              <w:ind w:right="-31"/>
              <w:rPr>
                <w:rFonts w:ascii="Times New Roman" w:hAnsi="Times New Roman" w:cs="Times New Roman"/>
                <w:sz w:val="24"/>
                <w:szCs w:val="24"/>
              </w:rPr>
            </w:pPr>
            <w:r w:rsidRPr="00277D11">
              <w:rPr>
                <w:rFonts w:ascii="Times New Roman" w:hAnsi="Times New Roman" w:cs="Times New Roman"/>
                <w:sz w:val="24"/>
                <w:szCs w:val="24"/>
              </w:rPr>
              <w:t>6.</w:t>
            </w:r>
          </w:p>
        </w:tc>
        <w:tc>
          <w:tcPr>
            <w:tcW w:w="3260" w:type="dxa"/>
            <w:tcBorders>
              <w:right w:val="single" w:sz="4" w:space="0" w:color="auto"/>
            </w:tcBorders>
          </w:tcPr>
          <w:p w14:paraId="701CA0EC" w14:textId="77777777" w:rsidR="00F943B2" w:rsidRPr="00277D11" w:rsidRDefault="003C2D3F" w:rsidP="003C2D3F">
            <w:pPr>
              <w:spacing w:after="0"/>
              <w:ind w:right="-31"/>
              <w:rPr>
                <w:rFonts w:ascii="Times New Roman" w:hAnsi="Times New Roman" w:cs="Times New Roman"/>
                <w:color w:val="000000"/>
                <w:sz w:val="24"/>
                <w:szCs w:val="24"/>
              </w:rPr>
            </w:pPr>
            <w:r w:rsidRPr="00277D11">
              <w:rPr>
                <w:rFonts w:ascii="Times New Roman" w:hAnsi="Times New Roman"/>
                <w:sz w:val="24"/>
                <w:szCs w:val="24"/>
              </w:rPr>
              <w:t>«Десять заповедей для мамы и папы будущего первоклассника».</w:t>
            </w:r>
          </w:p>
        </w:tc>
        <w:tc>
          <w:tcPr>
            <w:tcW w:w="3402" w:type="dxa"/>
            <w:tcBorders>
              <w:left w:val="single" w:sz="4" w:space="0" w:color="auto"/>
            </w:tcBorders>
          </w:tcPr>
          <w:p w14:paraId="155672A0" w14:textId="77777777" w:rsidR="00F943B2" w:rsidRPr="00277D11" w:rsidRDefault="003C2D3F" w:rsidP="003C2D3F">
            <w:pPr>
              <w:spacing w:after="0"/>
              <w:ind w:right="-31"/>
              <w:rPr>
                <w:rFonts w:ascii="Times New Roman" w:hAnsi="Times New Roman" w:cs="Times New Roman"/>
                <w:color w:val="000000"/>
                <w:sz w:val="24"/>
                <w:szCs w:val="24"/>
              </w:rPr>
            </w:pPr>
            <w:r w:rsidRPr="00277D11">
              <w:rPr>
                <w:rFonts w:ascii="Times New Roman" w:hAnsi="Times New Roman" w:cs="Times New Roman"/>
                <w:sz w:val="24"/>
                <w:szCs w:val="24"/>
              </w:rPr>
              <w:t>Родительское собрание в подготовит. группах (результаты диагностики) Анкетирование родителей  «Ваш ребенок скоро станет школьником».</w:t>
            </w:r>
          </w:p>
        </w:tc>
        <w:tc>
          <w:tcPr>
            <w:tcW w:w="1276" w:type="dxa"/>
          </w:tcPr>
          <w:p w14:paraId="30782564" w14:textId="77777777" w:rsidR="00F943B2" w:rsidRPr="00277D11" w:rsidRDefault="00F943B2"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Январь</w:t>
            </w:r>
          </w:p>
        </w:tc>
        <w:tc>
          <w:tcPr>
            <w:tcW w:w="1559" w:type="dxa"/>
            <w:tcBorders>
              <w:right w:val="single" w:sz="4" w:space="0" w:color="auto"/>
            </w:tcBorders>
          </w:tcPr>
          <w:p w14:paraId="0C3F28D3"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6E0DE2AB" w14:textId="77777777" w:rsidR="00F943B2" w:rsidRPr="00277D11" w:rsidRDefault="003C2D3F" w:rsidP="003C2D3F">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Познакомить родителей с основными критериями психологической и интеллектуальной готовности к школе. Дать практические рекомендации родителям по адаптации ребенка к школе.</w:t>
            </w:r>
          </w:p>
        </w:tc>
      </w:tr>
      <w:tr w:rsidR="00F943B2" w:rsidRPr="00277D11" w14:paraId="6C72A2CC" w14:textId="77777777" w:rsidTr="00CC68C9">
        <w:tc>
          <w:tcPr>
            <w:tcW w:w="993" w:type="dxa"/>
          </w:tcPr>
          <w:p w14:paraId="77B95551" w14:textId="77777777" w:rsidR="00F943B2" w:rsidRPr="00277D11" w:rsidRDefault="00F943B2" w:rsidP="00F1117D">
            <w:pPr>
              <w:spacing w:after="0"/>
              <w:ind w:right="-31"/>
              <w:rPr>
                <w:rFonts w:ascii="Times New Roman" w:hAnsi="Times New Roman" w:cs="Times New Roman"/>
                <w:sz w:val="24"/>
                <w:szCs w:val="24"/>
              </w:rPr>
            </w:pPr>
            <w:r w:rsidRPr="00277D11">
              <w:rPr>
                <w:rFonts w:ascii="Times New Roman" w:hAnsi="Times New Roman" w:cs="Times New Roman"/>
                <w:sz w:val="24"/>
                <w:szCs w:val="24"/>
              </w:rPr>
              <w:t>7.</w:t>
            </w:r>
          </w:p>
        </w:tc>
        <w:tc>
          <w:tcPr>
            <w:tcW w:w="3260" w:type="dxa"/>
            <w:tcBorders>
              <w:right w:val="single" w:sz="4" w:space="0" w:color="auto"/>
            </w:tcBorders>
          </w:tcPr>
          <w:p w14:paraId="1C0AFD5D" w14:textId="77777777" w:rsidR="00F943B2" w:rsidRPr="00277D11" w:rsidRDefault="00F943B2" w:rsidP="003C2D3F">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 xml:space="preserve">Знакомство родителей с итогами диагностики мотивационной готовности детей к школе. </w:t>
            </w:r>
          </w:p>
        </w:tc>
        <w:tc>
          <w:tcPr>
            <w:tcW w:w="3402" w:type="dxa"/>
            <w:tcBorders>
              <w:left w:val="single" w:sz="4" w:space="0" w:color="auto"/>
            </w:tcBorders>
          </w:tcPr>
          <w:p w14:paraId="6CA692DA" w14:textId="77777777" w:rsidR="00F943B2" w:rsidRPr="00277D11" w:rsidRDefault="00F943B2" w:rsidP="003C2D3F">
            <w:pPr>
              <w:spacing w:after="0"/>
              <w:ind w:right="-31"/>
              <w:rPr>
                <w:rFonts w:ascii="Times New Roman" w:hAnsi="Times New Roman" w:cs="Times New Roman"/>
                <w:b/>
                <w:sz w:val="24"/>
                <w:szCs w:val="24"/>
              </w:rPr>
            </w:pPr>
            <w:r w:rsidRPr="00277D11">
              <w:rPr>
                <w:rFonts w:ascii="Times New Roman" w:hAnsi="Times New Roman" w:cs="Times New Roman"/>
                <w:sz w:val="24"/>
                <w:szCs w:val="24"/>
              </w:rPr>
              <w:t>Индивидуальные и групповые консультации.</w:t>
            </w:r>
          </w:p>
        </w:tc>
        <w:tc>
          <w:tcPr>
            <w:tcW w:w="1276" w:type="dxa"/>
          </w:tcPr>
          <w:p w14:paraId="4D5CACA1" w14:textId="77777777" w:rsidR="00F943B2" w:rsidRPr="00277D11" w:rsidRDefault="00F943B2"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Февраль</w:t>
            </w:r>
          </w:p>
        </w:tc>
        <w:tc>
          <w:tcPr>
            <w:tcW w:w="1559" w:type="dxa"/>
            <w:tcBorders>
              <w:right w:val="single" w:sz="4" w:space="0" w:color="auto"/>
            </w:tcBorders>
          </w:tcPr>
          <w:p w14:paraId="77578B01" w14:textId="77777777" w:rsidR="00F943B2" w:rsidRPr="00277D11" w:rsidRDefault="00F943B2" w:rsidP="00310873">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747CA27E" w14:textId="77777777" w:rsidR="00F943B2" w:rsidRPr="00277D11" w:rsidRDefault="00F943B2" w:rsidP="003C2D3F">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Повышение психологической компетентности родителей.</w:t>
            </w:r>
          </w:p>
        </w:tc>
      </w:tr>
      <w:tr w:rsidR="00F943B2" w:rsidRPr="00277D11" w14:paraId="6D43CBCF" w14:textId="77777777" w:rsidTr="00CC68C9">
        <w:tc>
          <w:tcPr>
            <w:tcW w:w="993" w:type="dxa"/>
          </w:tcPr>
          <w:p w14:paraId="04DC6306" w14:textId="77777777" w:rsidR="00F943B2" w:rsidRPr="00277D11" w:rsidRDefault="00F943B2" w:rsidP="00F1117D">
            <w:pPr>
              <w:spacing w:after="0"/>
              <w:ind w:right="-31"/>
              <w:rPr>
                <w:rFonts w:ascii="Times New Roman" w:hAnsi="Times New Roman" w:cs="Times New Roman"/>
                <w:sz w:val="24"/>
                <w:szCs w:val="24"/>
              </w:rPr>
            </w:pPr>
            <w:r w:rsidRPr="00277D11">
              <w:rPr>
                <w:rFonts w:ascii="Times New Roman" w:hAnsi="Times New Roman" w:cs="Times New Roman"/>
                <w:sz w:val="24"/>
                <w:szCs w:val="24"/>
              </w:rPr>
              <w:t>8.</w:t>
            </w:r>
          </w:p>
        </w:tc>
        <w:tc>
          <w:tcPr>
            <w:tcW w:w="3260" w:type="dxa"/>
            <w:tcBorders>
              <w:right w:val="single" w:sz="4" w:space="0" w:color="auto"/>
            </w:tcBorders>
          </w:tcPr>
          <w:p w14:paraId="15CF9AD9" w14:textId="77777777" w:rsidR="00F943B2" w:rsidRPr="00277D11" w:rsidRDefault="003C2D3F" w:rsidP="00277D11">
            <w:pPr>
              <w:pStyle w:val="33"/>
              <w:spacing w:after="0" w:line="276" w:lineRule="auto"/>
              <w:ind w:left="0" w:right="-31" w:firstLine="567"/>
              <w:rPr>
                <w:rFonts w:ascii="Times New Roman" w:hAnsi="Times New Roman"/>
                <w:sz w:val="24"/>
                <w:szCs w:val="24"/>
              </w:rPr>
            </w:pPr>
            <w:r w:rsidRPr="00277D11">
              <w:rPr>
                <w:rFonts w:ascii="Times New Roman" w:hAnsi="Times New Roman"/>
                <w:sz w:val="24"/>
                <w:szCs w:val="24"/>
              </w:rPr>
              <w:t>«Адаптация первоклассников к  школе».</w:t>
            </w:r>
          </w:p>
        </w:tc>
        <w:tc>
          <w:tcPr>
            <w:tcW w:w="3402" w:type="dxa"/>
            <w:tcBorders>
              <w:left w:val="single" w:sz="4" w:space="0" w:color="auto"/>
            </w:tcBorders>
          </w:tcPr>
          <w:p w14:paraId="58743D1D" w14:textId="77777777" w:rsidR="00F943B2" w:rsidRPr="00277D11" w:rsidRDefault="003C2D3F"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Индивидуальные консультации. Буклет.</w:t>
            </w:r>
          </w:p>
        </w:tc>
        <w:tc>
          <w:tcPr>
            <w:tcW w:w="1276" w:type="dxa"/>
          </w:tcPr>
          <w:p w14:paraId="7E5969E8" w14:textId="77777777" w:rsidR="00F943B2" w:rsidRPr="00277D11" w:rsidRDefault="00F943B2" w:rsidP="003C2D3F">
            <w:pPr>
              <w:spacing w:after="0"/>
              <w:ind w:right="-31"/>
              <w:rPr>
                <w:rFonts w:ascii="Times New Roman" w:hAnsi="Times New Roman" w:cs="Times New Roman"/>
                <w:b/>
                <w:sz w:val="24"/>
                <w:szCs w:val="24"/>
              </w:rPr>
            </w:pPr>
            <w:r w:rsidRPr="00277D11">
              <w:rPr>
                <w:rFonts w:ascii="Times New Roman" w:hAnsi="Times New Roman" w:cs="Times New Roman"/>
                <w:sz w:val="24"/>
                <w:szCs w:val="24"/>
              </w:rPr>
              <w:t>Март</w:t>
            </w:r>
          </w:p>
        </w:tc>
        <w:tc>
          <w:tcPr>
            <w:tcW w:w="1559" w:type="dxa"/>
            <w:tcBorders>
              <w:right w:val="single" w:sz="4" w:space="0" w:color="auto"/>
            </w:tcBorders>
          </w:tcPr>
          <w:p w14:paraId="4740EA75"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206F6A0A" w14:textId="77777777" w:rsidR="00F943B2" w:rsidRPr="00277D11" w:rsidRDefault="003C2D3F"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Рекомендации родителям по адаптации ребенка к школе.</w:t>
            </w:r>
          </w:p>
        </w:tc>
      </w:tr>
      <w:tr w:rsidR="00F943B2" w:rsidRPr="00277D11" w14:paraId="5F559B4F" w14:textId="77777777" w:rsidTr="00CC68C9">
        <w:tc>
          <w:tcPr>
            <w:tcW w:w="993" w:type="dxa"/>
          </w:tcPr>
          <w:p w14:paraId="5CEEBDA8" w14:textId="77777777" w:rsidR="00F943B2" w:rsidRPr="00277D11" w:rsidRDefault="00F943B2" w:rsidP="00F1117D">
            <w:pPr>
              <w:spacing w:after="0"/>
              <w:ind w:right="-31"/>
              <w:rPr>
                <w:rFonts w:ascii="Times New Roman" w:hAnsi="Times New Roman" w:cs="Times New Roman"/>
                <w:sz w:val="24"/>
                <w:szCs w:val="24"/>
              </w:rPr>
            </w:pPr>
            <w:r w:rsidRPr="00277D11">
              <w:rPr>
                <w:rFonts w:ascii="Times New Roman" w:hAnsi="Times New Roman" w:cs="Times New Roman"/>
                <w:sz w:val="24"/>
                <w:szCs w:val="24"/>
              </w:rPr>
              <w:t>9.</w:t>
            </w:r>
          </w:p>
        </w:tc>
        <w:tc>
          <w:tcPr>
            <w:tcW w:w="3260" w:type="dxa"/>
            <w:tcBorders>
              <w:right w:val="single" w:sz="4" w:space="0" w:color="auto"/>
            </w:tcBorders>
          </w:tcPr>
          <w:p w14:paraId="4DEEC0CE" w14:textId="77777777" w:rsidR="00F943B2" w:rsidRPr="00277D11" w:rsidRDefault="003C2D3F" w:rsidP="003C2D3F">
            <w:pPr>
              <w:tabs>
                <w:tab w:val="num" w:pos="1515"/>
              </w:tabs>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«Психологические условия адаптации ребенка к школе».</w:t>
            </w:r>
          </w:p>
        </w:tc>
        <w:tc>
          <w:tcPr>
            <w:tcW w:w="3402" w:type="dxa"/>
            <w:tcBorders>
              <w:left w:val="single" w:sz="4" w:space="0" w:color="auto"/>
            </w:tcBorders>
          </w:tcPr>
          <w:p w14:paraId="5B677274" w14:textId="77777777" w:rsidR="00F943B2" w:rsidRPr="00277D11" w:rsidRDefault="003C2D3F" w:rsidP="003C2D3F">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 xml:space="preserve">Выступление на родительских собраниях в </w:t>
            </w:r>
            <w:proofErr w:type="spellStart"/>
            <w:r w:rsidRPr="00277D11">
              <w:rPr>
                <w:rStyle w:val="c2"/>
                <w:rFonts w:ascii="Times New Roman" w:hAnsi="Times New Roman"/>
                <w:color w:val="000000"/>
                <w:sz w:val="24"/>
                <w:szCs w:val="24"/>
              </w:rPr>
              <w:t>подготов</w:t>
            </w:r>
            <w:proofErr w:type="spellEnd"/>
            <w:r w:rsidRPr="00277D11">
              <w:rPr>
                <w:rStyle w:val="c2"/>
                <w:rFonts w:ascii="Times New Roman" w:hAnsi="Times New Roman"/>
                <w:color w:val="000000"/>
                <w:sz w:val="24"/>
                <w:szCs w:val="24"/>
              </w:rPr>
              <w:t>. груп</w:t>
            </w:r>
            <w:r>
              <w:rPr>
                <w:rStyle w:val="c2"/>
                <w:rFonts w:ascii="Times New Roman" w:hAnsi="Times New Roman"/>
                <w:color w:val="000000"/>
                <w:sz w:val="24"/>
                <w:szCs w:val="24"/>
              </w:rPr>
              <w:t>пе</w:t>
            </w:r>
            <w:r w:rsidRPr="00277D11">
              <w:rPr>
                <w:rStyle w:val="c2"/>
                <w:rFonts w:ascii="Times New Roman" w:hAnsi="Times New Roman"/>
                <w:color w:val="000000"/>
                <w:sz w:val="24"/>
                <w:szCs w:val="24"/>
              </w:rPr>
              <w:t>.</w:t>
            </w:r>
          </w:p>
        </w:tc>
        <w:tc>
          <w:tcPr>
            <w:tcW w:w="1276" w:type="dxa"/>
          </w:tcPr>
          <w:p w14:paraId="2A9EC141"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Апрель</w:t>
            </w:r>
          </w:p>
        </w:tc>
        <w:tc>
          <w:tcPr>
            <w:tcW w:w="1559" w:type="dxa"/>
            <w:tcBorders>
              <w:right w:val="single" w:sz="4" w:space="0" w:color="auto"/>
            </w:tcBorders>
          </w:tcPr>
          <w:p w14:paraId="2768B0C8"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7652BE25" w14:textId="77777777" w:rsidR="00F943B2" w:rsidRPr="00277D11" w:rsidRDefault="003C2D3F"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r>
      <w:tr w:rsidR="00F943B2" w:rsidRPr="00277D11" w14:paraId="101BB08B" w14:textId="77777777" w:rsidTr="00CC68C9">
        <w:tc>
          <w:tcPr>
            <w:tcW w:w="993" w:type="dxa"/>
          </w:tcPr>
          <w:p w14:paraId="723407ED" w14:textId="77777777" w:rsidR="00F943B2" w:rsidRPr="00277D11" w:rsidRDefault="00F943B2" w:rsidP="00F1117D">
            <w:pPr>
              <w:spacing w:after="0"/>
              <w:ind w:right="-31"/>
              <w:rPr>
                <w:rFonts w:ascii="Times New Roman" w:hAnsi="Times New Roman" w:cs="Times New Roman"/>
                <w:sz w:val="24"/>
                <w:szCs w:val="24"/>
              </w:rPr>
            </w:pPr>
            <w:r w:rsidRPr="00277D11">
              <w:rPr>
                <w:rFonts w:ascii="Times New Roman" w:hAnsi="Times New Roman" w:cs="Times New Roman"/>
                <w:sz w:val="24"/>
                <w:szCs w:val="24"/>
              </w:rPr>
              <w:t>10.</w:t>
            </w:r>
          </w:p>
        </w:tc>
        <w:tc>
          <w:tcPr>
            <w:tcW w:w="3260" w:type="dxa"/>
            <w:tcBorders>
              <w:right w:val="single" w:sz="4" w:space="0" w:color="auto"/>
            </w:tcBorders>
          </w:tcPr>
          <w:p w14:paraId="51211452" w14:textId="77777777" w:rsidR="00F943B2" w:rsidRPr="003C2D3F" w:rsidRDefault="003C2D3F" w:rsidP="003C2D3F">
            <w:pPr>
              <w:tabs>
                <w:tab w:val="num" w:pos="1515"/>
              </w:tabs>
              <w:spacing w:after="0"/>
              <w:ind w:right="-31"/>
              <w:rPr>
                <w:rFonts w:ascii="Times New Roman" w:hAnsi="Times New Roman" w:cs="Times New Roman"/>
                <w:sz w:val="24"/>
                <w:szCs w:val="24"/>
              </w:rPr>
            </w:pPr>
            <w:r w:rsidRPr="003C2D3F">
              <w:rPr>
                <w:rFonts w:ascii="Times New Roman" w:hAnsi="Times New Roman" w:cs="Times New Roman"/>
                <w:sz w:val="24"/>
                <w:szCs w:val="24"/>
              </w:rPr>
              <w:t>Анкетирование «Удовлетворённость работой ДОУ».</w:t>
            </w:r>
          </w:p>
        </w:tc>
        <w:tc>
          <w:tcPr>
            <w:tcW w:w="3402" w:type="dxa"/>
            <w:tcBorders>
              <w:left w:val="single" w:sz="4" w:space="0" w:color="auto"/>
            </w:tcBorders>
          </w:tcPr>
          <w:p w14:paraId="7D156620" w14:textId="77777777" w:rsidR="00F943B2" w:rsidRPr="00277D11" w:rsidRDefault="003C2D3F"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Анкетирование и обработка данных.</w:t>
            </w:r>
          </w:p>
        </w:tc>
        <w:tc>
          <w:tcPr>
            <w:tcW w:w="1276" w:type="dxa"/>
          </w:tcPr>
          <w:p w14:paraId="38FBDFBF"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Май</w:t>
            </w:r>
          </w:p>
        </w:tc>
        <w:tc>
          <w:tcPr>
            <w:tcW w:w="1559" w:type="dxa"/>
            <w:tcBorders>
              <w:right w:val="single" w:sz="4" w:space="0" w:color="auto"/>
            </w:tcBorders>
          </w:tcPr>
          <w:p w14:paraId="31C3819F"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3450856F" w14:textId="77777777" w:rsidR="00F943B2" w:rsidRPr="00277D11" w:rsidRDefault="003C2D3F"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Анализ мнения р</w:t>
            </w:r>
            <w:r>
              <w:rPr>
                <w:rFonts w:ascii="Times New Roman" w:hAnsi="Times New Roman" w:cs="Times New Roman"/>
                <w:sz w:val="24"/>
                <w:szCs w:val="24"/>
              </w:rPr>
              <w:t>одителей о степени удовлетворен</w:t>
            </w:r>
            <w:r w:rsidRPr="00277D11">
              <w:rPr>
                <w:rFonts w:ascii="Times New Roman" w:hAnsi="Times New Roman" w:cs="Times New Roman"/>
                <w:sz w:val="24"/>
                <w:szCs w:val="24"/>
              </w:rPr>
              <w:t>ности услугами, предоставляемыми д/с.</w:t>
            </w:r>
          </w:p>
        </w:tc>
      </w:tr>
      <w:tr w:rsidR="00F943B2" w:rsidRPr="00277D11" w14:paraId="0E23EF3B" w14:textId="77777777" w:rsidTr="00CC68C9">
        <w:tc>
          <w:tcPr>
            <w:tcW w:w="993" w:type="dxa"/>
          </w:tcPr>
          <w:p w14:paraId="11508756" w14:textId="77777777" w:rsidR="00F943B2" w:rsidRPr="00277D11" w:rsidRDefault="003C2D3F" w:rsidP="00F1117D">
            <w:pPr>
              <w:spacing w:after="0"/>
              <w:ind w:right="-31"/>
              <w:rPr>
                <w:rFonts w:ascii="Times New Roman" w:hAnsi="Times New Roman" w:cs="Times New Roman"/>
                <w:sz w:val="24"/>
                <w:szCs w:val="24"/>
              </w:rPr>
            </w:pPr>
            <w:r>
              <w:rPr>
                <w:rFonts w:ascii="Times New Roman" w:hAnsi="Times New Roman" w:cs="Times New Roman"/>
                <w:sz w:val="24"/>
                <w:szCs w:val="24"/>
              </w:rPr>
              <w:t>11</w:t>
            </w:r>
            <w:r w:rsidR="00F943B2" w:rsidRPr="00277D11">
              <w:rPr>
                <w:rFonts w:ascii="Times New Roman" w:hAnsi="Times New Roman" w:cs="Times New Roman"/>
                <w:sz w:val="24"/>
                <w:szCs w:val="24"/>
              </w:rPr>
              <w:t>.</w:t>
            </w:r>
          </w:p>
        </w:tc>
        <w:tc>
          <w:tcPr>
            <w:tcW w:w="3260" w:type="dxa"/>
            <w:tcBorders>
              <w:right w:val="single" w:sz="4" w:space="0" w:color="auto"/>
            </w:tcBorders>
          </w:tcPr>
          <w:p w14:paraId="5964A29E" w14:textId="77777777" w:rsidR="00F943B2" w:rsidRPr="00277D11" w:rsidRDefault="00F943B2" w:rsidP="003C2D3F">
            <w:pPr>
              <w:pStyle w:val="af3"/>
              <w:spacing w:before="0" w:after="0" w:line="276" w:lineRule="auto"/>
              <w:ind w:right="-31"/>
              <w:rPr>
                <w:rFonts w:cs="Times New Roman"/>
              </w:rPr>
            </w:pPr>
            <w:r w:rsidRPr="00277D11">
              <w:rPr>
                <w:rStyle w:val="c2"/>
                <w:color w:val="000000"/>
              </w:rPr>
              <w:t>Участие в оформлении родительского уголка в группах детского сада.</w:t>
            </w:r>
          </w:p>
        </w:tc>
        <w:tc>
          <w:tcPr>
            <w:tcW w:w="3402" w:type="dxa"/>
            <w:tcBorders>
              <w:left w:val="single" w:sz="4" w:space="0" w:color="auto"/>
            </w:tcBorders>
          </w:tcPr>
          <w:p w14:paraId="04BF5FF8" w14:textId="77777777" w:rsidR="00F943B2" w:rsidRPr="00277D11" w:rsidRDefault="00F943B2"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Оформление стенда и выпуск буклетов.</w:t>
            </w:r>
          </w:p>
        </w:tc>
        <w:tc>
          <w:tcPr>
            <w:tcW w:w="1276" w:type="dxa"/>
          </w:tcPr>
          <w:p w14:paraId="3CD15508"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45B7E6A1"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3B177658" w14:textId="77777777" w:rsidR="00F943B2" w:rsidRPr="00277D11" w:rsidRDefault="00F943B2"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r>
      <w:tr w:rsidR="00F943B2" w:rsidRPr="00277D11" w14:paraId="2CFDD1B8" w14:textId="77777777" w:rsidTr="00CC68C9">
        <w:tc>
          <w:tcPr>
            <w:tcW w:w="993" w:type="dxa"/>
          </w:tcPr>
          <w:p w14:paraId="139D5512" w14:textId="77777777" w:rsidR="00F943B2" w:rsidRPr="00277D11" w:rsidRDefault="003C2D3F" w:rsidP="00F1117D">
            <w:pPr>
              <w:spacing w:after="0"/>
              <w:ind w:right="-31"/>
              <w:rPr>
                <w:rFonts w:ascii="Times New Roman" w:hAnsi="Times New Roman" w:cs="Times New Roman"/>
                <w:sz w:val="24"/>
                <w:szCs w:val="24"/>
              </w:rPr>
            </w:pPr>
            <w:r>
              <w:rPr>
                <w:rFonts w:ascii="Times New Roman" w:hAnsi="Times New Roman" w:cs="Times New Roman"/>
                <w:sz w:val="24"/>
                <w:szCs w:val="24"/>
              </w:rPr>
              <w:t>12</w:t>
            </w:r>
            <w:r w:rsidR="00F943B2" w:rsidRPr="00277D11">
              <w:rPr>
                <w:rFonts w:ascii="Times New Roman" w:hAnsi="Times New Roman" w:cs="Times New Roman"/>
                <w:sz w:val="24"/>
                <w:szCs w:val="24"/>
              </w:rPr>
              <w:t>.</w:t>
            </w:r>
          </w:p>
        </w:tc>
        <w:tc>
          <w:tcPr>
            <w:tcW w:w="3260" w:type="dxa"/>
            <w:tcBorders>
              <w:right w:val="single" w:sz="4" w:space="0" w:color="auto"/>
            </w:tcBorders>
          </w:tcPr>
          <w:p w14:paraId="15D55494" w14:textId="77777777" w:rsidR="00F943B2" w:rsidRPr="00277D11" w:rsidRDefault="00F943B2" w:rsidP="003C2D3F">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Индивидуальные консультации с родителями по вопросам воспитания и обучения детей.</w:t>
            </w:r>
          </w:p>
        </w:tc>
        <w:tc>
          <w:tcPr>
            <w:tcW w:w="3402" w:type="dxa"/>
            <w:tcBorders>
              <w:left w:val="single" w:sz="4" w:space="0" w:color="auto"/>
            </w:tcBorders>
          </w:tcPr>
          <w:p w14:paraId="341A7EB8" w14:textId="77777777" w:rsidR="00F943B2" w:rsidRPr="00277D11" w:rsidRDefault="00F943B2"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Индивидуальные и групповые консультации</w:t>
            </w:r>
          </w:p>
        </w:tc>
        <w:tc>
          <w:tcPr>
            <w:tcW w:w="1276" w:type="dxa"/>
          </w:tcPr>
          <w:p w14:paraId="777C2139"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1559" w:type="dxa"/>
            <w:tcBorders>
              <w:right w:val="single" w:sz="4" w:space="0" w:color="auto"/>
            </w:tcBorders>
          </w:tcPr>
          <w:p w14:paraId="70137360" w14:textId="77777777" w:rsidR="00F943B2" w:rsidRPr="00277D11" w:rsidRDefault="00F943B2" w:rsidP="00310873">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14:paraId="353E2AD4" w14:textId="77777777" w:rsidR="00F943B2" w:rsidRPr="00277D11" w:rsidRDefault="00F943B2" w:rsidP="003C2D3F">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r>
    </w:tbl>
    <w:p w14:paraId="20635D5B" w14:textId="77777777" w:rsidR="00F943B2" w:rsidRPr="00277D11" w:rsidRDefault="00F943B2" w:rsidP="00277D11">
      <w:pPr>
        <w:spacing w:after="0"/>
        <w:ind w:right="-31" w:firstLine="567"/>
        <w:rPr>
          <w:rFonts w:ascii="Times New Roman" w:hAnsi="Times New Roman" w:cs="Times New Roman"/>
          <w:b/>
          <w:sz w:val="24"/>
          <w:szCs w:val="24"/>
          <w:lang w:eastAsia="ar-SA"/>
        </w:rPr>
      </w:pPr>
    </w:p>
    <w:p w14:paraId="1F0139E9" w14:textId="77777777" w:rsidR="00F943B2" w:rsidRPr="00277D11" w:rsidRDefault="00BF1937" w:rsidP="00277D11">
      <w:pPr>
        <w:numPr>
          <w:ilvl w:val="1"/>
          <w:numId w:val="10"/>
        </w:numPr>
        <w:spacing w:after="0"/>
        <w:ind w:left="0" w:right="-31"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Календарное планирование на 2020-2021</w:t>
      </w:r>
      <w:r w:rsidR="00F943B2" w:rsidRPr="00277D11">
        <w:rPr>
          <w:rFonts w:ascii="Times New Roman" w:hAnsi="Times New Roman" w:cs="Times New Roman"/>
          <w:b/>
          <w:sz w:val="24"/>
          <w:szCs w:val="24"/>
          <w:lang w:eastAsia="ar-SA"/>
        </w:rPr>
        <w:t xml:space="preserve"> учебный год</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28"/>
        <w:gridCol w:w="24"/>
        <w:gridCol w:w="3803"/>
        <w:gridCol w:w="83"/>
        <w:gridCol w:w="3886"/>
        <w:gridCol w:w="2693"/>
      </w:tblGrid>
      <w:tr w:rsidR="00F943B2" w:rsidRPr="00277D11" w14:paraId="6743A2FE" w14:textId="77777777" w:rsidTr="005D5A99">
        <w:trPr>
          <w:cantSplit/>
          <w:trHeight w:val="922"/>
        </w:trPr>
        <w:tc>
          <w:tcPr>
            <w:tcW w:w="709" w:type="dxa"/>
            <w:textDirection w:val="btLr"/>
            <w:vAlign w:val="center"/>
          </w:tcPr>
          <w:p w14:paraId="0D176EEC" w14:textId="77777777" w:rsidR="00F943B2" w:rsidRPr="00277D11" w:rsidRDefault="005D5A99" w:rsidP="00277D11">
            <w:pPr>
              <w:spacing w:after="0"/>
              <w:ind w:right="-31"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Ме</w:t>
            </w:r>
            <w:r w:rsidR="00F943B2" w:rsidRPr="00277D11">
              <w:rPr>
                <w:rFonts w:ascii="Times New Roman" w:hAnsi="Times New Roman" w:cs="Times New Roman"/>
                <w:b/>
                <w:sz w:val="24"/>
                <w:szCs w:val="24"/>
              </w:rPr>
              <w:t>сяц</w:t>
            </w:r>
          </w:p>
        </w:tc>
        <w:tc>
          <w:tcPr>
            <w:tcW w:w="3852" w:type="dxa"/>
            <w:gridSpan w:val="2"/>
            <w:tcBorders>
              <w:left w:val="single" w:sz="4" w:space="0" w:color="auto"/>
            </w:tcBorders>
          </w:tcPr>
          <w:p w14:paraId="57070DF4" w14:textId="77777777" w:rsidR="00F943B2" w:rsidRPr="00277D11" w:rsidRDefault="00F943B2" w:rsidP="005D5A99">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воспитанниками</w:t>
            </w:r>
          </w:p>
        </w:tc>
        <w:tc>
          <w:tcPr>
            <w:tcW w:w="3886" w:type="dxa"/>
            <w:gridSpan w:val="2"/>
          </w:tcPr>
          <w:p w14:paraId="44AF28A6"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педагогическим коллективом</w:t>
            </w:r>
          </w:p>
        </w:tc>
        <w:tc>
          <w:tcPr>
            <w:tcW w:w="3886" w:type="dxa"/>
            <w:tcBorders>
              <w:right w:val="single" w:sz="4" w:space="0" w:color="auto"/>
            </w:tcBorders>
          </w:tcPr>
          <w:p w14:paraId="0EB74E6F"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родителями</w:t>
            </w:r>
          </w:p>
        </w:tc>
        <w:tc>
          <w:tcPr>
            <w:tcW w:w="2693" w:type="dxa"/>
            <w:tcBorders>
              <w:right w:val="single" w:sz="4" w:space="0" w:color="auto"/>
            </w:tcBorders>
          </w:tcPr>
          <w:p w14:paraId="2948C1E8"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b/>
                <w:sz w:val="24"/>
                <w:szCs w:val="24"/>
              </w:rPr>
              <w:t>Взаимодействие с узкими специалистами</w:t>
            </w:r>
          </w:p>
        </w:tc>
      </w:tr>
      <w:tr w:rsidR="00F943B2" w:rsidRPr="00277D11" w14:paraId="6D0503E1" w14:textId="77777777" w:rsidTr="005D5A99">
        <w:trPr>
          <w:cantSplit/>
          <w:trHeight w:val="1134"/>
        </w:trPr>
        <w:tc>
          <w:tcPr>
            <w:tcW w:w="709" w:type="dxa"/>
            <w:textDirection w:val="btLr"/>
            <w:vAlign w:val="center"/>
          </w:tcPr>
          <w:p w14:paraId="28D0CF94"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Сентябрь</w:t>
            </w:r>
          </w:p>
        </w:tc>
        <w:tc>
          <w:tcPr>
            <w:tcW w:w="3852" w:type="dxa"/>
            <w:gridSpan w:val="2"/>
            <w:tcBorders>
              <w:left w:val="single" w:sz="4" w:space="0" w:color="auto"/>
            </w:tcBorders>
          </w:tcPr>
          <w:p w14:paraId="6DB82A6B"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1)  Адаптационный период в младшей группе.</w:t>
            </w:r>
          </w:p>
          <w:p w14:paraId="4D4039EA"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2)  Диагностика психологических трудностей детей, отбор детей для подгрупповой работы.</w:t>
            </w:r>
          </w:p>
          <w:p w14:paraId="33FAA757"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3)  Проведение наблюдений с целью выявления детей, имеющих проблемы в личностной сфере (агрессивность, тревожность, гиперактивность и т.д.)</w:t>
            </w:r>
          </w:p>
          <w:p w14:paraId="31F28C93"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4)  Изучение медицинских карт – сбор анамнестических сведений о детях.</w:t>
            </w:r>
          </w:p>
          <w:p w14:paraId="4107A052" w14:textId="77777777" w:rsidR="00F943B2" w:rsidRPr="00277D11" w:rsidRDefault="00F943B2" w:rsidP="00277D11">
            <w:pPr>
              <w:spacing w:after="0"/>
              <w:ind w:right="-31" w:firstLine="567"/>
              <w:rPr>
                <w:rFonts w:ascii="Times New Roman" w:hAnsi="Times New Roman" w:cs="Times New Roman"/>
                <w:b/>
                <w:sz w:val="24"/>
                <w:szCs w:val="24"/>
              </w:rPr>
            </w:pPr>
          </w:p>
        </w:tc>
        <w:tc>
          <w:tcPr>
            <w:tcW w:w="3886" w:type="dxa"/>
            <w:gridSpan w:val="2"/>
          </w:tcPr>
          <w:p w14:paraId="5C9E371D"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1)  Оказание помощи педагогам по запросам, связанным с периодом адаптации детей.</w:t>
            </w:r>
            <w:r w:rsidRPr="00277D11">
              <w:rPr>
                <w:rFonts w:ascii="Times New Roman" w:hAnsi="Times New Roman" w:cs="Times New Roman"/>
                <w:color w:val="000000"/>
                <w:sz w:val="24"/>
                <w:szCs w:val="24"/>
              </w:rPr>
              <w:br/>
              <w:t>2)  Сбор сведений о социально-психологическом микроклимате семей ДОУ.</w:t>
            </w:r>
            <w:r w:rsidRPr="00277D11">
              <w:rPr>
                <w:rFonts w:ascii="Times New Roman" w:hAnsi="Times New Roman" w:cs="Times New Roman"/>
                <w:color w:val="000000"/>
                <w:sz w:val="24"/>
                <w:szCs w:val="24"/>
              </w:rPr>
              <w:br/>
              <w:t>3)  Участие в педагогических часах.</w:t>
            </w:r>
          </w:p>
        </w:tc>
        <w:tc>
          <w:tcPr>
            <w:tcW w:w="3886" w:type="dxa"/>
            <w:tcBorders>
              <w:right w:val="single" w:sz="4" w:space="0" w:color="auto"/>
            </w:tcBorders>
          </w:tcPr>
          <w:p w14:paraId="3CB53EC2"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1)  Сбор сведений об особенностях семей ДОУ: наблюдение в группах в утренние часы за стилем взаимодействия родителей с детьми.</w:t>
            </w:r>
            <w:r w:rsidRPr="00277D11">
              <w:rPr>
                <w:rFonts w:ascii="Times New Roman" w:hAnsi="Times New Roman" w:cs="Times New Roman"/>
                <w:color w:val="000000"/>
                <w:sz w:val="24"/>
                <w:szCs w:val="24"/>
              </w:rPr>
              <w:br/>
              <w:t xml:space="preserve">2)  Проведение индивидуальных консультаций по запросам родителей, </w:t>
            </w:r>
            <w:r w:rsidRPr="00277D11">
              <w:rPr>
                <w:rFonts w:ascii="Times New Roman" w:hAnsi="Times New Roman" w:cs="Times New Roman"/>
                <w:sz w:val="24"/>
                <w:szCs w:val="24"/>
              </w:rPr>
              <w:t>в период адаптации</w:t>
            </w:r>
            <w:r w:rsidRPr="00277D11">
              <w:rPr>
                <w:rFonts w:ascii="Times New Roman" w:hAnsi="Times New Roman" w:cs="Times New Roman"/>
                <w:color w:val="000000"/>
                <w:sz w:val="24"/>
                <w:szCs w:val="24"/>
              </w:rPr>
              <w:t xml:space="preserve"> анкетирование.</w:t>
            </w:r>
            <w:r w:rsidRPr="00277D11">
              <w:rPr>
                <w:rFonts w:ascii="Times New Roman" w:hAnsi="Times New Roman" w:cs="Times New Roman"/>
                <w:color w:val="000000"/>
                <w:sz w:val="24"/>
                <w:szCs w:val="24"/>
              </w:rPr>
              <w:br/>
              <w:t>3)  Оформление информационного стенда на тему «Идем в детский сад».</w:t>
            </w:r>
          </w:p>
        </w:tc>
        <w:tc>
          <w:tcPr>
            <w:tcW w:w="2693" w:type="dxa"/>
            <w:tcBorders>
              <w:right w:val="single" w:sz="4" w:space="0" w:color="auto"/>
            </w:tcBorders>
          </w:tcPr>
          <w:p w14:paraId="10356F8C"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sz w:val="24"/>
                <w:szCs w:val="24"/>
              </w:rPr>
              <w:t>Совещание «Совершенствование деятельности психолого-медико-педагогического консилиума образовательного учреждения»  – управление образованием.</w:t>
            </w:r>
          </w:p>
        </w:tc>
      </w:tr>
      <w:tr w:rsidR="00F943B2" w:rsidRPr="00277D11" w14:paraId="612E7B8D" w14:textId="77777777" w:rsidTr="005D5A99">
        <w:trPr>
          <w:cantSplit/>
          <w:trHeight w:val="1134"/>
        </w:trPr>
        <w:tc>
          <w:tcPr>
            <w:tcW w:w="709" w:type="dxa"/>
            <w:textDirection w:val="btLr"/>
            <w:vAlign w:val="center"/>
          </w:tcPr>
          <w:p w14:paraId="7472CD84"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Октябрь</w:t>
            </w:r>
          </w:p>
        </w:tc>
        <w:tc>
          <w:tcPr>
            <w:tcW w:w="3852" w:type="dxa"/>
            <w:gridSpan w:val="2"/>
            <w:tcBorders>
              <w:left w:val="single" w:sz="4" w:space="0" w:color="auto"/>
            </w:tcBorders>
            <w:vAlign w:val="center"/>
          </w:tcPr>
          <w:p w14:paraId="734327AD"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1)  </w:t>
            </w:r>
            <w:r w:rsidRPr="00277D11">
              <w:rPr>
                <w:rStyle w:val="c2"/>
                <w:rFonts w:ascii="Times New Roman" w:hAnsi="Times New Roman"/>
                <w:color w:val="000000"/>
                <w:sz w:val="24"/>
                <w:szCs w:val="24"/>
              </w:rPr>
              <w:t>Изучение социометрического статуса детей в группах д/сада.</w:t>
            </w:r>
          </w:p>
          <w:p w14:paraId="7256193F"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Style w:val="c2"/>
                <w:rFonts w:ascii="Times New Roman" w:hAnsi="Times New Roman"/>
                <w:color w:val="000000"/>
                <w:sz w:val="24"/>
                <w:szCs w:val="24"/>
              </w:rPr>
              <w:t xml:space="preserve">2)  </w:t>
            </w:r>
            <w:r w:rsidRPr="00277D11">
              <w:rPr>
                <w:rFonts w:ascii="Times New Roman" w:hAnsi="Times New Roman" w:cs="Times New Roman"/>
                <w:color w:val="000000"/>
                <w:sz w:val="24"/>
                <w:szCs w:val="24"/>
              </w:rPr>
              <w:t>Диагностика уровня умственного развития  и познавательной сферы детей. Составление психолого-педагогических заключений.</w:t>
            </w:r>
          </w:p>
          <w:p w14:paraId="6C137A66"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3)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14:paraId="424B8647"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4) Работа с коррекционными группами; занятия по развитию познавательной сферы.</w:t>
            </w:r>
          </w:p>
          <w:p w14:paraId="666B28EF"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графических навыков и зрительно-моторной координации.</w:t>
            </w:r>
          </w:p>
          <w:p w14:paraId="380E3C2E"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6)  Работа с коррекционными группами; занятия по развитию воображения и творческих способностей.</w:t>
            </w:r>
          </w:p>
          <w:p w14:paraId="15278502" w14:textId="77777777" w:rsidR="00F943B2" w:rsidRPr="00277D11" w:rsidRDefault="00F943B2" w:rsidP="00277D11">
            <w:pPr>
              <w:spacing w:after="0"/>
              <w:ind w:right="-31" w:firstLine="567"/>
              <w:rPr>
                <w:rFonts w:ascii="Times New Roman" w:hAnsi="Times New Roman" w:cs="Times New Roman"/>
                <w:b/>
                <w:sz w:val="24"/>
                <w:szCs w:val="24"/>
              </w:rPr>
            </w:pPr>
          </w:p>
        </w:tc>
        <w:tc>
          <w:tcPr>
            <w:tcW w:w="3886" w:type="dxa"/>
            <w:gridSpan w:val="2"/>
          </w:tcPr>
          <w:p w14:paraId="28265E77"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1)  Консультация для педагогов младших групп: «Степень адаптации ребёнка к условиям детского сада».</w:t>
            </w:r>
          </w:p>
          <w:p w14:paraId="6302D2AC"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2)  Сбор сведений о детях. Выявление детей с проблемами в адаптации, воспитании и обучении (экспертная оценка воспитателя, наблюдение).</w:t>
            </w:r>
            <w:r w:rsidRPr="00277D11">
              <w:rPr>
                <w:rFonts w:ascii="Times New Roman" w:hAnsi="Times New Roman" w:cs="Times New Roman"/>
                <w:color w:val="000000"/>
                <w:sz w:val="24"/>
                <w:szCs w:val="24"/>
              </w:rPr>
              <w:br/>
              <w:t>3)  Индивидуальные беседы по итогам проведения диагностического обследования детей, предоставление рекомендаций.</w:t>
            </w:r>
          </w:p>
          <w:p w14:paraId="7E58E959"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4)  Участие в педагогических часах.</w:t>
            </w:r>
          </w:p>
        </w:tc>
        <w:tc>
          <w:tcPr>
            <w:tcW w:w="3886" w:type="dxa"/>
            <w:tcBorders>
              <w:right w:val="single" w:sz="4" w:space="0" w:color="auto"/>
            </w:tcBorders>
          </w:tcPr>
          <w:p w14:paraId="33FCE582"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1)  Родительское собрание в младшей группе. «Психологические особенности детей 3-4 лет. Кризис 3-х лет».</w:t>
            </w:r>
          </w:p>
          <w:p w14:paraId="07FD6E8B"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2)  Индивидуальные консультации по результатам проведения диагностического обследования. Работа по запросам.</w:t>
            </w:r>
            <w:r w:rsidRPr="00277D11">
              <w:rPr>
                <w:rStyle w:val="apple-converted-space"/>
                <w:rFonts w:ascii="Times New Roman" w:hAnsi="Times New Roman"/>
                <w:color w:val="000000"/>
                <w:sz w:val="24"/>
                <w:szCs w:val="24"/>
              </w:rPr>
              <w:t> </w:t>
            </w:r>
            <w:r w:rsidRPr="00277D11">
              <w:rPr>
                <w:rFonts w:ascii="Times New Roman" w:hAnsi="Times New Roman" w:cs="Times New Roman"/>
                <w:color w:val="000000"/>
                <w:sz w:val="24"/>
                <w:szCs w:val="24"/>
              </w:rPr>
              <w:br/>
              <w:t>3)  Выступление на родительских собраниях по вопросам развития, воспитания и обучения детей.</w:t>
            </w:r>
            <w:r w:rsidRPr="00277D11">
              <w:rPr>
                <w:rFonts w:ascii="Times New Roman" w:hAnsi="Times New Roman" w:cs="Times New Roman"/>
                <w:color w:val="000000"/>
                <w:sz w:val="24"/>
                <w:szCs w:val="24"/>
              </w:rPr>
              <w:br/>
            </w:r>
          </w:p>
        </w:tc>
        <w:tc>
          <w:tcPr>
            <w:tcW w:w="2693" w:type="dxa"/>
            <w:tcBorders>
              <w:right w:val="single" w:sz="4" w:space="0" w:color="auto"/>
            </w:tcBorders>
          </w:tcPr>
          <w:p w14:paraId="20867475"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sz w:val="24"/>
                <w:szCs w:val="24"/>
              </w:rPr>
              <w:t>Орган</w:t>
            </w:r>
            <w:r w:rsidR="00C7687F">
              <w:rPr>
                <w:rFonts w:ascii="Times New Roman" w:hAnsi="Times New Roman" w:cs="Times New Roman"/>
                <w:sz w:val="24"/>
                <w:szCs w:val="24"/>
              </w:rPr>
              <w:t xml:space="preserve">изационное заседание </w:t>
            </w:r>
            <w:r w:rsidRPr="00277D11">
              <w:rPr>
                <w:rFonts w:ascii="Times New Roman" w:hAnsi="Times New Roman" w:cs="Times New Roman"/>
                <w:sz w:val="24"/>
                <w:szCs w:val="24"/>
              </w:rPr>
              <w:t>методического объединения педагогов-психологов дошкольных образовательных учреждений – центр материально-технической и информационно-методического обеспечения.</w:t>
            </w:r>
          </w:p>
        </w:tc>
      </w:tr>
      <w:tr w:rsidR="00F943B2" w:rsidRPr="00277D11" w14:paraId="4A0A9DF0" w14:textId="77777777" w:rsidTr="005D5A99">
        <w:trPr>
          <w:cantSplit/>
          <w:trHeight w:val="1134"/>
        </w:trPr>
        <w:tc>
          <w:tcPr>
            <w:tcW w:w="709" w:type="dxa"/>
            <w:textDirection w:val="btLr"/>
            <w:vAlign w:val="center"/>
          </w:tcPr>
          <w:p w14:paraId="4F46C243"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Ноябрь</w:t>
            </w:r>
          </w:p>
        </w:tc>
        <w:tc>
          <w:tcPr>
            <w:tcW w:w="3828" w:type="dxa"/>
            <w:tcBorders>
              <w:left w:val="single" w:sz="4" w:space="0" w:color="auto"/>
            </w:tcBorders>
            <w:vAlign w:val="center"/>
          </w:tcPr>
          <w:p w14:paraId="68976FB6"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1)  </w:t>
            </w:r>
            <w:r w:rsidRPr="00277D11">
              <w:rPr>
                <w:rStyle w:val="c2"/>
                <w:rFonts w:ascii="Times New Roman" w:hAnsi="Times New Roman"/>
                <w:color w:val="000000"/>
                <w:sz w:val="24"/>
                <w:szCs w:val="24"/>
              </w:rPr>
              <w:t xml:space="preserve">Изучение психологического климата в группах детского сада. </w:t>
            </w:r>
          </w:p>
          <w:p w14:paraId="14A57E20"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2)  Проведение диагностической работы с новыми детьми. </w:t>
            </w:r>
          </w:p>
          <w:p w14:paraId="2BE43F68"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3)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14:paraId="6E6151F2"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4) Работа с коррекционными группами; занятия по развитию познавательной сферы.</w:t>
            </w:r>
          </w:p>
          <w:p w14:paraId="26919099"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графических навыков и зрительно-моторной координации.</w:t>
            </w:r>
          </w:p>
          <w:p w14:paraId="396515C6"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6)  Работа с коррекционными группами; занятия по развитию воображения и творческих способностей.</w:t>
            </w:r>
          </w:p>
          <w:p w14:paraId="76011EC0" w14:textId="77777777" w:rsidR="00F943B2" w:rsidRPr="00277D11" w:rsidRDefault="00F943B2" w:rsidP="00277D11">
            <w:pPr>
              <w:spacing w:after="0"/>
              <w:ind w:right="-31" w:firstLine="567"/>
              <w:rPr>
                <w:rFonts w:ascii="Times New Roman" w:hAnsi="Times New Roman" w:cs="Times New Roman"/>
                <w:b/>
                <w:sz w:val="24"/>
                <w:szCs w:val="24"/>
              </w:rPr>
            </w:pPr>
          </w:p>
        </w:tc>
        <w:tc>
          <w:tcPr>
            <w:tcW w:w="3827" w:type="dxa"/>
            <w:gridSpan w:val="2"/>
          </w:tcPr>
          <w:p w14:paraId="24059314"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1)  Консультирование педагогов по вопросам воспитания детей, имеющих личностно-эмоциональные проблемы.</w:t>
            </w:r>
            <w:r w:rsidRPr="00277D11">
              <w:rPr>
                <w:rFonts w:ascii="Times New Roman" w:hAnsi="Times New Roman" w:cs="Times New Roman"/>
                <w:color w:val="000000"/>
                <w:sz w:val="24"/>
                <w:szCs w:val="24"/>
              </w:rPr>
              <w:br/>
              <w:t>2)  Наблюдение за воспитательной работой по группам.</w:t>
            </w:r>
            <w:r w:rsidRPr="00277D11">
              <w:rPr>
                <w:rFonts w:ascii="Times New Roman" w:hAnsi="Times New Roman" w:cs="Times New Roman"/>
                <w:color w:val="000000"/>
                <w:sz w:val="24"/>
                <w:szCs w:val="24"/>
              </w:rPr>
              <w:br/>
              <w:t>3)  Участие в педагогических часах.</w:t>
            </w:r>
          </w:p>
        </w:tc>
        <w:tc>
          <w:tcPr>
            <w:tcW w:w="3969" w:type="dxa"/>
            <w:gridSpan w:val="2"/>
            <w:tcBorders>
              <w:right w:val="single" w:sz="4" w:space="0" w:color="auto"/>
            </w:tcBorders>
          </w:tcPr>
          <w:p w14:paraId="04E82C54"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1)  Индивидуальное консультирование родителей проблемных детей: сбор дополнительной информации, обсуждение актуальных вопросов психолого-педагогического сопровождения, выдача рекомендаций.</w:t>
            </w:r>
            <w:r w:rsidRPr="00277D11">
              <w:rPr>
                <w:rFonts w:ascii="Times New Roman" w:hAnsi="Times New Roman" w:cs="Times New Roman"/>
                <w:color w:val="000000"/>
                <w:sz w:val="24"/>
                <w:szCs w:val="24"/>
              </w:rPr>
              <w:br/>
              <w:t>2)  Информация в уголок психолога:</w:t>
            </w:r>
            <w:r w:rsidRPr="00277D11">
              <w:rPr>
                <w:rFonts w:ascii="Times New Roman" w:hAnsi="Times New Roman" w:cs="Times New Roman"/>
                <w:color w:val="000000"/>
                <w:sz w:val="24"/>
                <w:szCs w:val="24"/>
              </w:rPr>
              <w:br/>
              <w:t>– «Что делать, если ребенок плачет и не хочет идти в детский сад?»</w:t>
            </w:r>
            <w:r w:rsidRPr="00277D11">
              <w:rPr>
                <w:rFonts w:ascii="Times New Roman" w:hAnsi="Times New Roman" w:cs="Times New Roman"/>
                <w:color w:val="000000"/>
                <w:sz w:val="24"/>
                <w:szCs w:val="24"/>
              </w:rPr>
              <w:br/>
              <w:t xml:space="preserve"> </w:t>
            </w:r>
          </w:p>
        </w:tc>
        <w:tc>
          <w:tcPr>
            <w:tcW w:w="2693" w:type="dxa"/>
            <w:tcBorders>
              <w:right w:val="single" w:sz="4" w:space="0" w:color="auto"/>
            </w:tcBorders>
          </w:tcPr>
          <w:p w14:paraId="59F93F9F" w14:textId="77777777" w:rsidR="00F943B2" w:rsidRPr="00277D11" w:rsidRDefault="00F943B2" w:rsidP="00277D11">
            <w:pPr>
              <w:spacing w:after="0"/>
              <w:ind w:right="-31" w:firstLine="567"/>
              <w:rPr>
                <w:rFonts w:ascii="Times New Roman" w:hAnsi="Times New Roman" w:cs="Times New Roman"/>
                <w:b/>
                <w:sz w:val="24"/>
                <w:szCs w:val="24"/>
              </w:rPr>
            </w:pPr>
          </w:p>
        </w:tc>
      </w:tr>
      <w:tr w:rsidR="00F943B2" w:rsidRPr="00277D11" w14:paraId="78C4CF99" w14:textId="77777777" w:rsidTr="005D5A99">
        <w:trPr>
          <w:cantSplit/>
          <w:trHeight w:val="1134"/>
        </w:trPr>
        <w:tc>
          <w:tcPr>
            <w:tcW w:w="709" w:type="dxa"/>
            <w:textDirection w:val="btLr"/>
            <w:vAlign w:val="center"/>
          </w:tcPr>
          <w:p w14:paraId="1459DE9A"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Декабрь</w:t>
            </w:r>
          </w:p>
        </w:tc>
        <w:tc>
          <w:tcPr>
            <w:tcW w:w="3828" w:type="dxa"/>
            <w:tcBorders>
              <w:left w:val="single" w:sz="4" w:space="0" w:color="auto"/>
            </w:tcBorders>
            <w:vAlign w:val="center"/>
          </w:tcPr>
          <w:p w14:paraId="56BD6853"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1)   Изучение уровня тревожности при помощи проективной методики «Кактус». (средняя и старшая группы).</w:t>
            </w:r>
          </w:p>
          <w:p w14:paraId="3B5822B3"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2)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14:paraId="3F38121B"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3) Работа с коррекционными группами; занятия по развитию познавательной сферы.</w:t>
            </w:r>
          </w:p>
          <w:p w14:paraId="651B70EB"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4)  Работа с коррекционными группами; занятия по развитию графических навыков и зрительно-моторной координации.</w:t>
            </w:r>
          </w:p>
          <w:p w14:paraId="68C7E2C7"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воображения и творческих способностей.</w:t>
            </w:r>
          </w:p>
          <w:p w14:paraId="5753CC5A" w14:textId="77777777" w:rsidR="00F943B2" w:rsidRPr="00277D11" w:rsidRDefault="00F943B2" w:rsidP="00277D11">
            <w:pPr>
              <w:spacing w:after="0"/>
              <w:ind w:right="-31" w:firstLine="567"/>
              <w:rPr>
                <w:rFonts w:ascii="Times New Roman" w:hAnsi="Times New Roman" w:cs="Times New Roman"/>
                <w:b/>
                <w:sz w:val="24"/>
                <w:szCs w:val="24"/>
              </w:rPr>
            </w:pPr>
          </w:p>
        </w:tc>
        <w:tc>
          <w:tcPr>
            <w:tcW w:w="3827" w:type="dxa"/>
            <w:gridSpan w:val="2"/>
          </w:tcPr>
          <w:p w14:paraId="44D36D4A"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sz w:val="24"/>
                <w:szCs w:val="24"/>
              </w:rPr>
              <w:t xml:space="preserve">1)  Консультация для педагогов младших групп: </w:t>
            </w:r>
            <w:r w:rsidRPr="00277D11">
              <w:rPr>
                <w:rStyle w:val="c2"/>
                <w:rFonts w:ascii="Times New Roman" w:hAnsi="Times New Roman"/>
                <w:color w:val="000000"/>
                <w:sz w:val="24"/>
                <w:szCs w:val="24"/>
              </w:rPr>
              <w:t>«Индивидуальные особенности поведения детей в период адаптации».</w:t>
            </w:r>
          </w:p>
          <w:p w14:paraId="7E148C7E"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color w:val="000000"/>
                <w:sz w:val="24"/>
                <w:szCs w:val="24"/>
              </w:rPr>
              <w:t>2)  Встречи с воспитателями групп, в которых есть дети из проблемных семей с целью координации совместной деятельности.</w:t>
            </w:r>
          </w:p>
          <w:p w14:paraId="755EAB17"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3)  Консультация: «Что стоит за «плохим» поведением?».</w:t>
            </w:r>
            <w:r w:rsidRPr="00277D11">
              <w:rPr>
                <w:rFonts w:ascii="Times New Roman" w:hAnsi="Times New Roman" w:cs="Times New Roman"/>
                <w:color w:val="000000"/>
                <w:sz w:val="24"/>
                <w:szCs w:val="24"/>
              </w:rPr>
              <w:br/>
              <w:t>4)  Участие в педагогических часах.</w:t>
            </w:r>
          </w:p>
        </w:tc>
        <w:tc>
          <w:tcPr>
            <w:tcW w:w="3969" w:type="dxa"/>
            <w:gridSpan w:val="2"/>
            <w:tcBorders>
              <w:right w:val="single" w:sz="4" w:space="0" w:color="auto"/>
            </w:tcBorders>
          </w:tcPr>
          <w:p w14:paraId="4BD69228"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1)  Анкетирование «Детский сад и семья».</w:t>
            </w:r>
          </w:p>
          <w:p w14:paraId="01B1EBAA"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2)  Изучение степени комфортности пребывания ребенка в ДОУ. </w:t>
            </w:r>
          </w:p>
          <w:p w14:paraId="21AA9826"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3)  Консультация для родителей: «Учим ребенка общаться».</w:t>
            </w:r>
            <w:r w:rsidRPr="00277D11">
              <w:rPr>
                <w:rFonts w:ascii="Times New Roman" w:hAnsi="Times New Roman" w:cs="Times New Roman"/>
                <w:color w:val="000000"/>
                <w:sz w:val="24"/>
                <w:szCs w:val="24"/>
              </w:rPr>
              <w:br/>
              <w:t>4)  Информация в уголок психолога:</w:t>
            </w:r>
            <w:r w:rsidRPr="00277D11">
              <w:rPr>
                <w:rFonts w:ascii="Times New Roman" w:hAnsi="Times New Roman" w:cs="Times New Roman"/>
                <w:color w:val="000000"/>
                <w:sz w:val="24"/>
                <w:szCs w:val="24"/>
              </w:rPr>
              <w:br/>
              <w:t>–  «Если ребенок плохо ест».</w:t>
            </w:r>
          </w:p>
        </w:tc>
        <w:tc>
          <w:tcPr>
            <w:tcW w:w="2693" w:type="dxa"/>
            <w:tcBorders>
              <w:right w:val="single" w:sz="4" w:space="0" w:color="auto"/>
            </w:tcBorders>
          </w:tcPr>
          <w:p w14:paraId="289BB6E9" w14:textId="77777777" w:rsidR="00F943B2" w:rsidRPr="00277D11" w:rsidRDefault="00F943B2" w:rsidP="00277D11">
            <w:pPr>
              <w:spacing w:after="0"/>
              <w:ind w:right="-31" w:firstLine="567"/>
              <w:rPr>
                <w:rFonts w:ascii="Times New Roman" w:hAnsi="Times New Roman" w:cs="Times New Roman"/>
                <w:b/>
                <w:sz w:val="24"/>
                <w:szCs w:val="24"/>
              </w:rPr>
            </w:pPr>
          </w:p>
        </w:tc>
      </w:tr>
      <w:tr w:rsidR="00F943B2" w:rsidRPr="00277D11" w14:paraId="409EC0BB" w14:textId="77777777" w:rsidTr="005D5A99">
        <w:trPr>
          <w:cantSplit/>
          <w:trHeight w:val="1134"/>
        </w:trPr>
        <w:tc>
          <w:tcPr>
            <w:tcW w:w="709" w:type="dxa"/>
            <w:textDirection w:val="btLr"/>
            <w:vAlign w:val="center"/>
          </w:tcPr>
          <w:p w14:paraId="315D214F"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Январь</w:t>
            </w:r>
          </w:p>
        </w:tc>
        <w:tc>
          <w:tcPr>
            <w:tcW w:w="3828" w:type="dxa"/>
            <w:tcBorders>
              <w:left w:val="single" w:sz="4" w:space="0" w:color="auto"/>
            </w:tcBorders>
            <w:vAlign w:val="center"/>
          </w:tcPr>
          <w:p w14:paraId="5CD3AFEF"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 xml:space="preserve">1)  Проведение диагностического </w:t>
            </w:r>
            <w:proofErr w:type="spellStart"/>
            <w:r w:rsidRPr="00277D11">
              <w:rPr>
                <w:rFonts w:ascii="Times New Roman" w:hAnsi="Times New Roman" w:cs="Times New Roman"/>
                <w:color w:val="000000"/>
                <w:sz w:val="24"/>
                <w:szCs w:val="24"/>
              </w:rPr>
              <w:t>обслед</w:t>
            </w:r>
            <w:proofErr w:type="spellEnd"/>
            <w:r w:rsidRPr="00277D11">
              <w:rPr>
                <w:rFonts w:ascii="Times New Roman" w:hAnsi="Times New Roman" w:cs="Times New Roman"/>
                <w:color w:val="000000"/>
                <w:sz w:val="24"/>
                <w:szCs w:val="24"/>
              </w:rPr>
              <w:t>. детей с целью определения у них динамики развития психических процессов. </w:t>
            </w:r>
          </w:p>
          <w:p w14:paraId="401154AB"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2)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14:paraId="73E9ECB9"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3) Работа с коррекционными группами; занятия по развитию познавательной сферы.</w:t>
            </w:r>
          </w:p>
          <w:p w14:paraId="702B75C8"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4)  Работа с коррекционными группами; занятия по развитию графических навыков </w:t>
            </w:r>
          </w:p>
          <w:p w14:paraId="4E526E2B"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14:paraId="4B5952D8"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воображения и творческих способностей.</w:t>
            </w:r>
          </w:p>
          <w:p w14:paraId="3CCBFF89"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6)  Обследование проблемных детей, подготовка к ПМПК. Составление психолого-педагогических заключений.</w:t>
            </w:r>
          </w:p>
          <w:p w14:paraId="79170727" w14:textId="77777777" w:rsidR="00F943B2" w:rsidRPr="00277D11" w:rsidRDefault="00F943B2" w:rsidP="00277D11">
            <w:pPr>
              <w:spacing w:after="0"/>
              <w:ind w:right="-31" w:firstLine="567"/>
              <w:rPr>
                <w:rFonts w:ascii="Times New Roman" w:hAnsi="Times New Roman" w:cs="Times New Roman"/>
                <w:b/>
                <w:sz w:val="24"/>
                <w:szCs w:val="24"/>
              </w:rPr>
            </w:pPr>
          </w:p>
        </w:tc>
        <w:tc>
          <w:tcPr>
            <w:tcW w:w="3827" w:type="dxa"/>
            <w:gridSpan w:val="2"/>
          </w:tcPr>
          <w:p w14:paraId="037A61F3"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1)  Сбор информации о динамике развития детей, имеющих проблемы в обучении и воспитании.</w:t>
            </w:r>
            <w:r w:rsidRPr="00277D11">
              <w:rPr>
                <w:rFonts w:ascii="Times New Roman" w:hAnsi="Times New Roman" w:cs="Times New Roman"/>
                <w:color w:val="000000"/>
                <w:sz w:val="24"/>
                <w:szCs w:val="24"/>
              </w:rPr>
              <w:br/>
            </w:r>
            <w:r w:rsidRPr="00277D11">
              <w:rPr>
                <w:rStyle w:val="c2"/>
                <w:rFonts w:ascii="Times New Roman" w:hAnsi="Times New Roman"/>
                <w:color w:val="000000"/>
                <w:sz w:val="24"/>
                <w:szCs w:val="24"/>
              </w:rPr>
              <w:t>2)  Консультация для педагогов «Детские капризы: причины, пути предупреждения и преодоления».</w:t>
            </w:r>
          </w:p>
          <w:p w14:paraId="090C67A5"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3)  Участие в педагогических часах.</w:t>
            </w:r>
          </w:p>
        </w:tc>
        <w:tc>
          <w:tcPr>
            <w:tcW w:w="3969" w:type="dxa"/>
            <w:gridSpan w:val="2"/>
            <w:tcBorders>
              <w:right w:val="single" w:sz="4" w:space="0" w:color="auto"/>
            </w:tcBorders>
          </w:tcPr>
          <w:p w14:paraId="3BF0D98B"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1)  Информация в уголок психолога:</w:t>
            </w:r>
            <w:r w:rsidRPr="00277D11">
              <w:rPr>
                <w:rFonts w:ascii="Times New Roman" w:hAnsi="Times New Roman" w:cs="Times New Roman"/>
                <w:color w:val="000000"/>
                <w:sz w:val="24"/>
                <w:szCs w:val="24"/>
              </w:rPr>
              <w:br/>
              <w:t>–   «Развод и новый брак».</w:t>
            </w:r>
          </w:p>
          <w:p w14:paraId="21D6709B"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2)  Консультации: «Влияние родительских установок на развитие детей»</w:t>
            </w:r>
          </w:p>
        </w:tc>
        <w:tc>
          <w:tcPr>
            <w:tcW w:w="2693" w:type="dxa"/>
            <w:tcBorders>
              <w:right w:val="single" w:sz="4" w:space="0" w:color="auto"/>
            </w:tcBorders>
          </w:tcPr>
          <w:p w14:paraId="3AAAAC3F" w14:textId="77777777" w:rsidR="00F943B2" w:rsidRPr="00277D11" w:rsidRDefault="00793146" w:rsidP="00277D11">
            <w:pPr>
              <w:spacing w:after="0"/>
              <w:ind w:right="-31" w:firstLine="567"/>
              <w:rPr>
                <w:rFonts w:ascii="Times New Roman" w:hAnsi="Times New Roman" w:cs="Times New Roman"/>
                <w:b/>
                <w:sz w:val="24"/>
                <w:szCs w:val="24"/>
              </w:rPr>
            </w:pPr>
            <w:r>
              <w:rPr>
                <w:rFonts w:ascii="Times New Roman" w:hAnsi="Times New Roman" w:cs="Times New Roman"/>
                <w:sz w:val="24"/>
                <w:szCs w:val="24"/>
              </w:rPr>
              <w:t xml:space="preserve">Заседание </w:t>
            </w:r>
            <w:r w:rsidR="00F943B2" w:rsidRPr="00277D11">
              <w:rPr>
                <w:rFonts w:ascii="Times New Roman" w:hAnsi="Times New Roman" w:cs="Times New Roman"/>
                <w:sz w:val="24"/>
                <w:szCs w:val="24"/>
              </w:rPr>
              <w:t xml:space="preserve">методического объединения педагогов-психологов дошкольных образовательных учреждений </w:t>
            </w:r>
          </w:p>
        </w:tc>
      </w:tr>
      <w:tr w:rsidR="00F943B2" w:rsidRPr="00277D11" w14:paraId="3A3CC7D0" w14:textId="77777777" w:rsidTr="005D5A99">
        <w:trPr>
          <w:cantSplit/>
          <w:trHeight w:val="1134"/>
        </w:trPr>
        <w:tc>
          <w:tcPr>
            <w:tcW w:w="709" w:type="dxa"/>
            <w:textDirection w:val="btLr"/>
            <w:vAlign w:val="center"/>
          </w:tcPr>
          <w:p w14:paraId="2554A997"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Февраль</w:t>
            </w:r>
          </w:p>
        </w:tc>
        <w:tc>
          <w:tcPr>
            <w:tcW w:w="3828" w:type="dxa"/>
            <w:tcBorders>
              <w:left w:val="single" w:sz="4" w:space="0" w:color="auto"/>
            </w:tcBorders>
            <w:vAlign w:val="center"/>
          </w:tcPr>
          <w:p w14:paraId="3BFACFA9"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1)  Диагностика «Готовность к школьному обучени</w:t>
            </w:r>
            <w:r w:rsidR="00504D59">
              <w:rPr>
                <w:rStyle w:val="c2"/>
                <w:rFonts w:ascii="Times New Roman" w:hAnsi="Times New Roman"/>
                <w:color w:val="000000"/>
                <w:sz w:val="24"/>
                <w:szCs w:val="24"/>
              </w:rPr>
              <w:t xml:space="preserve">ю» по А.Н. </w:t>
            </w:r>
            <w:proofErr w:type="spellStart"/>
            <w:r w:rsidR="00504D59">
              <w:rPr>
                <w:rStyle w:val="c2"/>
                <w:rFonts w:ascii="Times New Roman" w:hAnsi="Times New Roman"/>
                <w:color w:val="000000"/>
                <w:sz w:val="24"/>
                <w:szCs w:val="24"/>
              </w:rPr>
              <w:t>Веракса</w:t>
            </w:r>
            <w:proofErr w:type="spellEnd"/>
            <w:r w:rsidR="00504D59">
              <w:rPr>
                <w:rStyle w:val="c2"/>
                <w:rFonts w:ascii="Times New Roman" w:hAnsi="Times New Roman"/>
                <w:color w:val="000000"/>
                <w:sz w:val="24"/>
                <w:szCs w:val="24"/>
              </w:rPr>
              <w:t>, «Эмоциональ</w:t>
            </w:r>
            <w:r w:rsidRPr="00277D11">
              <w:rPr>
                <w:rStyle w:val="c2"/>
                <w:rFonts w:ascii="Times New Roman" w:hAnsi="Times New Roman"/>
                <w:color w:val="000000"/>
                <w:sz w:val="24"/>
                <w:szCs w:val="24"/>
              </w:rPr>
              <w:t>но-волевая готовность детей к школе».</w:t>
            </w:r>
          </w:p>
          <w:p w14:paraId="1FFD5D04"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2)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14:paraId="55E61507"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3) Работа с коррекционными группами; занятия по развитию познавательной сферы.</w:t>
            </w:r>
          </w:p>
          <w:p w14:paraId="76C19EAF"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4)  Работа с коррекционными группами; занятия по развитию графических навыков </w:t>
            </w:r>
          </w:p>
          <w:p w14:paraId="7CF1840D"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14:paraId="5863D6E4"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воображения и творческих способностей.</w:t>
            </w:r>
          </w:p>
          <w:p w14:paraId="0937BF86" w14:textId="77777777" w:rsidR="00F943B2" w:rsidRPr="00277D11" w:rsidRDefault="00F943B2" w:rsidP="00277D11">
            <w:pPr>
              <w:spacing w:after="0"/>
              <w:ind w:right="-31" w:firstLine="567"/>
              <w:rPr>
                <w:rFonts w:ascii="Times New Roman" w:hAnsi="Times New Roman" w:cs="Times New Roman"/>
                <w:b/>
                <w:sz w:val="24"/>
                <w:szCs w:val="24"/>
              </w:rPr>
            </w:pPr>
          </w:p>
        </w:tc>
        <w:tc>
          <w:tcPr>
            <w:tcW w:w="3827" w:type="dxa"/>
            <w:gridSpan w:val="2"/>
          </w:tcPr>
          <w:p w14:paraId="3ABB313A"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1)  Консультация: «Психологические основы построения диалога между педагогом и родителем».</w:t>
            </w:r>
          </w:p>
          <w:p w14:paraId="3A5C44BA"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2)  Сбор данных для оформления психолого-педагогического заключения на детей, представляемых на ПМПК.</w:t>
            </w:r>
          </w:p>
          <w:p w14:paraId="00C5786E"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3)  Участие в педагогических часах.</w:t>
            </w:r>
          </w:p>
        </w:tc>
        <w:tc>
          <w:tcPr>
            <w:tcW w:w="3969" w:type="dxa"/>
            <w:gridSpan w:val="2"/>
            <w:tcBorders>
              <w:right w:val="single" w:sz="4" w:space="0" w:color="auto"/>
            </w:tcBorders>
          </w:tcPr>
          <w:p w14:paraId="32A9B3CE"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1)  Знакомство родителей с итогами диагностики мотивационной готовности детей к школе.</w:t>
            </w:r>
          </w:p>
          <w:p w14:paraId="3363C73F"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2)  Индивидуальные встречи с родителями детей, представляемых на ПМПК (разъяснительная работа, консультации).</w:t>
            </w:r>
            <w:r w:rsidRPr="00277D11">
              <w:rPr>
                <w:rFonts w:ascii="Times New Roman" w:hAnsi="Times New Roman" w:cs="Times New Roman"/>
                <w:color w:val="000000"/>
                <w:sz w:val="24"/>
                <w:szCs w:val="24"/>
              </w:rPr>
              <w:br/>
              <w:t>3)  Оформление в группах уголков психологической консультации на тему: «Тревожный ребенок».</w:t>
            </w:r>
          </w:p>
        </w:tc>
        <w:tc>
          <w:tcPr>
            <w:tcW w:w="2693" w:type="dxa"/>
            <w:tcBorders>
              <w:right w:val="single" w:sz="4" w:space="0" w:color="auto"/>
            </w:tcBorders>
          </w:tcPr>
          <w:p w14:paraId="15DF7FF6" w14:textId="77777777" w:rsidR="00F943B2" w:rsidRPr="00277D11" w:rsidRDefault="00F943B2" w:rsidP="00277D11">
            <w:pPr>
              <w:spacing w:after="0"/>
              <w:ind w:right="-31" w:firstLine="567"/>
              <w:rPr>
                <w:rFonts w:ascii="Times New Roman" w:hAnsi="Times New Roman" w:cs="Times New Roman"/>
                <w:b/>
                <w:sz w:val="24"/>
                <w:szCs w:val="24"/>
              </w:rPr>
            </w:pPr>
          </w:p>
        </w:tc>
      </w:tr>
      <w:tr w:rsidR="00F943B2" w:rsidRPr="00277D11" w14:paraId="3E62FCCE" w14:textId="77777777" w:rsidTr="005D5A99">
        <w:trPr>
          <w:cantSplit/>
          <w:trHeight w:val="1134"/>
        </w:trPr>
        <w:tc>
          <w:tcPr>
            <w:tcW w:w="709" w:type="dxa"/>
            <w:textDirection w:val="btLr"/>
            <w:vAlign w:val="center"/>
          </w:tcPr>
          <w:p w14:paraId="48CA44AD"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Март</w:t>
            </w:r>
          </w:p>
        </w:tc>
        <w:tc>
          <w:tcPr>
            <w:tcW w:w="3828" w:type="dxa"/>
            <w:tcBorders>
              <w:left w:val="single" w:sz="4" w:space="0" w:color="auto"/>
            </w:tcBorders>
            <w:vAlign w:val="center"/>
          </w:tcPr>
          <w:p w14:paraId="12B9755F"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1)  Проведение тренинговых занятий с детьми подготовительной к школе группы, направленных на их эмоциональное развитие.</w:t>
            </w:r>
          </w:p>
          <w:p w14:paraId="6FD86CCA"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2)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14:paraId="5CD272D3"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3) Работа с коррекционными группами; занятия по развитию познавательной сферы.</w:t>
            </w:r>
          </w:p>
          <w:p w14:paraId="108BE2CB"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4)  Работа с коррекционными группами; занятия по развитию графических навыков </w:t>
            </w:r>
          </w:p>
          <w:p w14:paraId="61884CED"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14:paraId="44FC0F5E"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воображения и творческих способностей.</w:t>
            </w:r>
          </w:p>
          <w:p w14:paraId="14E658E0"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6)  Индивидуальная работа с детьми с низкими показателями развития и недостаточной подготовленностью к школе. </w:t>
            </w:r>
          </w:p>
        </w:tc>
        <w:tc>
          <w:tcPr>
            <w:tcW w:w="3827" w:type="dxa"/>
            <w:gridSpan w:val="2"/>
          </w:tcPr>
          <w:p w14:paraId="63EC470A"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1)  Выступление на педагогическом совете. Тема: «Природа детского страха и условия его устранения».</w:t>
            </w:r>
            <w:r w:rsidRPr="00277D11">
              <w:rPr>
                <w:rFonts w:ascii="Times New Roman" w:hAnsi="Times New Roman" w:cs="Times New Roman"/>
                <w:color w:val="000000"/>
                <w:sz w:val="24"/>
                <w:szCs w:val="24"/>
              </w:rPr>
              <w:br/>
              <w:t>2)  Участие в педагогических часах.</w:t>
            </w:r>
          </w:p>
        </w:tc>
        <w:tc>
          <w:tcPr>
            <w:tcW w:w="3969" w:type="dxa"/>
            <w:gridSpan w:val="2"/>
            <w:tcBorders>
              <w:right w:val="single" w:sz="4" w:space="0" w:color="auto"/>
            </w:tcBorders>
          </w:tcPr>
          <w:p w14:paraId="7A6E3747"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1)  Индивидуальное консультирование родителей.</w:t>
            </w:r>
            <w:r w:rsidRPr="00277D11">
              <w:rPr>
                <w:rFonts w:ascii="Times New Roman" w:hAnsi="Times New Roman" w:cs="Times New Roman"/>
                <w:color w:val="000000"/>
                <w:sz w:val="24"/>
                <w:szCs w:val="24"/>
              </w:rPr>
              <w:br/>
              <w:t xml:space="preserve">2) </w:t>
            </w:r>
            <w:r w:rsidRPr="00277D11">
              <w:rPr>
                <w:rFonts w:ascii="Times New Roman" w:hAnsi="Times New Roman" w:cs="Times New Roman"/>
                <w:sz w:val="24"/>
                <w:szCs w:val="24"/>
              </w:rPr>
              <w:t xml:space="preserve"> Родительское собрание в </w:t>
            </w:r>
            <w:proofErr w:type="spellStart"/>
            <w:r w:rsidRPr="00277D11">
              <w:rPr>
                <w:rFonts w:ascii="Times New Roman" w:hAnsi="Times New Roman" w:cs="Times New Roman"/>
                <w:sz w:val="24"/>
                <w:szCs w:val="24"/>
              </w:rPr>
              <w:t>поготов</w:t>
            </w:r>
            <w:proofErr w:type="spellEnd"/>
            <w:r w:rsidRPr="00277D11">
              <w:rPr>
                <w:rFonts w:ascii="Times New Roman" w:hAnsi="Times New Roman" w:cs="Times New Roman"/>
                <w:sz w:val="24"/>
                <w:szCs w:val="24"/>
              </w:rPr>
              <w:t>. группах «Десять заповедей для мамы и папы будущего первоклассника».</w:t>
            </w:r>
          </w:p>
          <w:p w14:paraId="714B872A"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3)  Информация в уголок психолога:</w:t>
            </w:r>
            <w:r w:rsidRPr="00277D11">
              <w:rPr>
                <w:rFonts w:ascii="Times New Roman" w:hAnsi="Times New Roman" w:cs="Times New Roman"/>
                <w:color w:val="000000"/>
                <w:sz w:val="24"/>
                <w:szCs w:val="24"/>
              </w:rPr>
              <w:br/>
              <w:t>– «Если ребенок не желает заниматься серьезными делами».</w:t>
            </w:r>
            <w:r w:rsidRPr="00277D11">
              <w:rPr>
                <w:rFonts w:ascii="Times New Roman" w:hAnsi="Times New Roman" w:cs="Times New Roman"/>
                <w:color w:val="000000"/>
                <w:sz w:val="24"/>
                <w:szCs w:val="24"/>
              </w:rPr>
              <w:br/>
            </w:r>
          </w:p>
        </w:tc>
        <w:tc>
          <w:tcPr>
            <w:tcW w:w="2693" w:type="dxa"/>
            <w:tcBorders>
              <w:right w:val="single" w:sz="4" w:space="0" w:color="auto"/>
            </w:tcBorders>
          </w:tcPr>
          <w:p w14:paraId="798D5782" w14:textId="77777777" w:rsidR="00F943B2" w:rsidRPr="00277D11" w:rsidRDefault="00F943B2" w:rsidP="00277D11">
            <w:pPr>
              <w:spacing w:after="0"/>
              <w:ind w:right="-31" w:firstLine="567"/>
              <w:rPr>
                <w:rFonts w:ascii="Times New Roman" w:hAnsi="Times New Roman" w:cs="Times New Roman"/>
                <w:b/>
                <w:sz w:val="24"/>
                <w:szCs w:val="24"/>
              </w:rPr>
            </w:pPr>
          </w:p>
        </w:tc>
      </w:tr>
      <w:tr w:rsidR="00F943B2" w:rsidRPr="00277D11" w14:paraId="4E6AB055" w14:textId="77777777" w:rsidTr="005D5A99">
        <w:trPr>
          <w:cantSplit/>
          <w:trHeight w:val="1134"/>
        </w:trPr>
        <w:tc>
          <w:tcPr>
            <w:tcW w:w="709" w:type="dxa"/>
            <w:textDirection w:val="btLr"/>
            <w:vAlign w:val="center"/>
          </w:tcPr>
          <w:p w14:paraId="768937EF"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Апрель</w:t>
            </w:r>
          </w:p>
        </w:tc>
        <w:tc>
          <w:tcPr>
            <w:tcW w:w="3828" w:type="dxa"/>
            <w:tcBorders>
              <w:left w:val="single" w:sz="4" w:space="0" w:color="auto"/>
            </w:tcBorders>
            <w:vAlign w:val="bottom"/>
          </w:tcPr>
          <w:p w14:paraId="0933C882" w14:textId="77777777" w:rsidR="00F943B2" w:rsidRPr="00277D11" w:rsidRDefault="00F943B2" w:rsidP="00277D11">
            <w:pPr>
              <w:pStyle w:val="af3"/>
              <w:spacing w:before="0" w:after="0" w:line="276" w:lineRule="auto"/>
              <w:ind w:right="-31" w:firstLine="567"/>
              <w:textAlignment w:val="top"/>
              <w:rPr>
                <w:rStyle w:val="apple-converted-space"/>
                <w:color w:val="000000"/>
              </w:rPr>
            </w:pPr>
            <w:r w:rsidRPr="00277D11">
              <w:rPr>
                <w:rFonts w:cs="Times New Roman"/>
                <w:color w:val="000000"/>
              </w:rPr>
              <w:t>1)  Проведение тренинговых занятий с детьми старшей и подготовительной группы по развитию эмоциональной сферы, межличностных отношений детей со взрослыми и сверстниками, взаимоотношений в их семье.</w:t>
            </w:r>
            <w:r w:rsidRPr="00277D11">
              <w:rPr>
                <w:rStyle w:val="apple-converted-space"/>
                <w:color w:val="000000"/>
              </w:rPr>
              <w:t> </w:t>
            </w:r>
          </w:p>
          <w:p w14:paraId="229FE04C" w14:textId="77777777" w:rsidR="00F943B2" w:rsidRPr="00277D11" w:rsidRDefault="00F943B2" w:rsidP="00277D11">
            <w:pPr>
              <w:pStyle w:val="af3"/>
              <w:spacing w:before="0" w:after="0" w:line="276" w:lineRule="auto"/>
              <w:ind w:right="-31" w:firstLine="567"/>
              <w:textAlignment w:val="top"/>
              <w:rPr>
                <w:rFonts w:cs="Times New Roman"/>
                <w:color w:val="000000"/>
              </w:rPr>
            </w:pPr>
            <w:r w:rsidRPr="00277D11">
              <w:rPr>
                <w:rFonts w:cs="Times New Roman"/>
                <w:color w:val="000000"/>
              </w:rPr>
              <w:t>2)  Индивидуальная работа с детьми с низкими показателями развития и недостаточной подготовленностью к школе.</w:t>
            </w:r>
          </w:p>
          <w:p w14:paraId="6A6C7882"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3)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14:paraId="5E57F635"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4) Работа с коррекционными группами; занятия по развитию познавательной сферы.</w:t>
            </w:r>
          </w:p>
          <w:p w14:paraId="6F8D2711"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5)  Работа с коррекционными группами; занятия по развитию графических навыков </w:t>
            </w:r>
          </w:p>
          <w:p w14:paraId="1520B2E3"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14:paraId="227B5DBF" w14:textId="77777777" w:rsidR="00F943B2" w:rsidRPr="00277D11" w:rsidRDefault="00F943B2" w:rsidP="00277D11">
            <w:pPr>
              <w:pStyle w:val="af3"/>
              <w:spacing w:before="0" w:after="0" w:line="276" w:lineRule="auto"/>
              <w:ind w:right="-31" w:firstLine="567"/>
              <w:textAlignment w:val="top"/>
              <w:rPr>
                <w:rFonts w:cs="Times New Roman"/>
                <w:color w:val="000000"/>
              </w:rPr>
            </w:pPr>
            <w:r w:rsidRPr="00277D11">
              <w:rPr>
                <w:rStyle w:val="c2"/>
                <w:color w:val="000000"/>
              </w:rPr>
              <w:t>6)  Работа с коррекционными группами; занятия по развитию воображения и творческих способностей.</w:t>
            </w:r>
            <w:r w:rsidRPr="00277D11">
              <w:rPr>
                <w:rFonts w:cs="Times New Roman"/>
                <w:color w:val="000000"/>
              </w:rPr>
              <w:t> </w:t>
            </w:r>
          </w:p>
        </w:tc>
        <w:tc>
          <w:tcPr>
            <w:tcW w:w="3827" w:type="dxa"/>
            <w:gridSpan w:val="2"/>
          </w:tcPr>
          <w:p w14:paraId="71C83376"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1)  Оказание педагогам методической помощи в вопросах самообразования.</w:t>
            </w:r>
          </w:p>
          <w:p w14:paraId="286B3639"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2)  Участие в педагогических часах.</w:t>
            </w:r>
          </w:p>
        </w:tc>
        <w:tc>
          <w:tcPr>
            <w:tcW w:w="3969" w:type="dxa"/>
            <w:gridSpan w:val="2"/>
            <w:tcBorders>
              <w:right w:val="single" w:sz="4" w:space="0" w:color="auto"/>
            </w:tcBorders>
          </w:tcPr>
          <w:p w14:paraId="340BE207"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1)  «Психологические условия адаптации ребенка к школе».</w:t>
            </w:r>
          </w:p>
          <w:p w14:paraId="46EAFEA9"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2)   Выступление на родительских собраниях по вопросам развития, воспитания и обучения детей.</w:t>
            </w:r>
            <w:r w:rsidRPr="00277D11">
              <w:rPr>
                <w:rFonts w:ascii="Times New Roman" w:hAnsi="Times New Roman" w:cs="Times New Roman"/>
                <w:color w:val="000000"/>
                <w:sz w:val="24"/>
                <w:szCs w:val="24"/>
              </w:rPr>
              <w:br/>
            </w:r>
          </w:p>
        </w:tc>
        <w:tc>
          <w:tcPr>
            <w:tcW w:w="2693" w:type="dxa"/>
            <w:tcBorders>
              <w:right w:val="single" w:sz="4" w:space="0" w:color="auto"/>
            </w:tcBorders>
          </w:tcPr>
          <w:p w14:paraId="40386440"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sz w:val="24"/>
                <w:szCs w:val="24"/>
              </w:rPr>
              <w:t>Комбинированное занятие педагога-психолога</w:t>
            </w:r>
            <w:r w:rsidR="005D3DFF">
              <w:rPr>
                <w:rFonts w:ascii="Times New Roman" w:hAnsi="Times New Roman" w:cs="Times New Roman"/>
                <w:sz w:val="24"/>
                <w:szCs w:val="24"/>
              </w:rPr>
              <w:t xml:space="preserve"> </w:t>
            </w:r>
            <w:r w:rsidRPr="00277D11">
              <w:rPr>
                <w:rFonts w:ascii="Times New Roman" w:hAnsi="Times New Roman" w:cs="Times New Roman"/>
                <w:sz w:val="24"/>
                <w:szCs w:val="24"/>
              </w:rPr>
              <w:t xml:space="preserve"> и воспитателями.</w:t>
            </w:r>
          </w:p>
        </w:tc>
      </w:tr>
      <w:tr w:rsidR="00F943B2" w:rsidRPr="00277D11" w14:paraId="3A6B294C" w14:textId="77777777" w:rsidTr="005D5A99">
        <w:trPr>
          <w:cantSplit/>
          <w:trHeight w:val="1134"/>
        </w:trPr>
        <w:tc>
          <w:tcPr>
            <w:tcW w:w="709" w:type="dxa"/>
            <w:textDirection w:val="btLr"/>
            <w:vAlign w:val="center"/>
          </w:tcPr>
          <w:p w14:paraId="6DFB98D9"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Май</w:t>
            </w:r>
          </w:p>
        </w:tc>
        <w:tc>
          <w:tcPr>
            <w:tcW w:w="3828" w:type="dxa"/>
            <w:tcBorders>
              <w:left w:val="single" w:sz="4" w:space="0" w:color="auto"/>
            </w:tcBorders>
            <w:vAlign w:val="center"/>
          </w:tcPr>
          <w:p w14:paraId="6823B337"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1)  Индивидуальная работа с детьми с низкими показателями развития и недостаточной подготовленностью к школе. </w:t>
            </w:r>
          </w:p>
          <w:p w14:paraId="3C9F44E2"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2)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14:paraId="45226E43"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3) Работа с коррекционными группами; занятия по развитию познавательной сферы.</w:t>
            </w:r>
          </w:p>
          <w:p w14:paraId="54ECEA36"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4)  Работа с коррекционными группами; занятия по развитию графических навыков </w:t>
            </w:r>
          </w:p>
          <w:p w14:paraId="1FE20CB6"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14:paraId="3E0E5598"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воображения и творческих способностей.</w:t>
            </w:r>
          </w:p>
          <w:p w14:paraId="46F679E4" w14:textId="77777777" w:rsidR="00F943B2" w:rsidRPr="00277D11" w:rsidRDefault="00F943B2" w:rsidP="00277D11">
            <w:pPr>
              <w:spacing w:after="0"/>
              <w:ind w:right="-31" w:firstLine="567"/>
              <w:rPr>
                <w:rFonts w:ascii="Times New Roman" w:hAnsi="Times New Roman" w:cs="Times New Roman"/>
                <w:b/>
                <w:sz w:val="24"/>
                <w:szCs w:val="24"/>
              </w:rPr>
            </w:pPr>
          </w:p>
        </w:tc>
        <w:tc>
          <w:tcPr>
            <w:tcW w:w="3827" w:type="dxa"/>
            <w:gridSpan w:val="2"/>
          </w:tcPr>
          <w:p w14:paraId="78AEF937" w14:textId="77777777" w:rsidR="00F943B2" w:rsidRPr="00277D11" w:rsidRDefault="00F943B2" w:rsidP="00277D11">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1)  Беседа с воспитателями  </w:t>
            </w:r>
            <w:proofErr w:type="spellStart"/>
            <w:r w:rsidRPr="00277D11">
              <w:rPr>
                <w:rStyle w:val="c2"/>
                <w:rFonts w:ascii="Times New Roman" w:hAnsi="Times New Roman"/>
                <w:color w:val="000000"/>
                <w:sz w:val="24"/>
                <w:szCs w:val="24"/>
              </w:rPr>
              <w:t>подготов</w:t>
            </w:r>
            <w:proofErr w:type="spellEnd"/>
            <w:r w:rsidRPr="00277D11">
              <w:rPr>
                <w:rStyle w:val="c2"/>
                <w:rFonts w:ascii="Times New Roman" w:hAnsi="Times New Roman"/>
                <w:color w:val="000000"/>
                <w:sz w:val="24"/>
                <w:szCs w:val="24"/>
              </w:rPr>
              <w:t xml:space="preserve">. групп: «Результаты психологической диагностики детей в </w:t>
            </w:r>
            <w:proofErr w:type="spellStart"/>
            <w:r w:rsidRPr="00277D11">
              <w:rPr>
                <w:rStyle w:val="c2"/>
                <w:rFonts w:ascii="Times New Roman" w:hAnsi="Times New Roman"/>
                <w:color w:val="000000"/>
                <w:sz w:val="24"/>
                <w:szCs w:val="24"/>
              </w:rPr>
              <w:t>подготов</w:t>
            </w:r>
            <w:proofErr w:type="spellEnd"/>
            <w:r w:rsidRPr="00277D11">
              <w:rPr>
                <w:rStyle w:val="c2"/>
                <w:rFonts w:ascii="Times New Roman" w:hAnsi="Times New Roman"/>
                <w:color w:val="000000"/>
                <w:sz w:val="24"/>
                <w:szCs w:val="24"/>
              </w:rPr>
              <w:t>. к школе группах (итоги диагностики).</w:t>
            </w:r>
          </w:p>
          <w:p w14:paraId="6B9BA791" w14:textId="77777777" w:rsidR="00F943B2" w:rsidRPr="00277D11" w:rsidRDefault="00F943B2" w:rsidP="00277D11">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 xml:space="preserve">2)  Участие в итоговом </w:t>
            </w:r>
            <w:proofErr w:type="spellStart"/>
            <w:r w:rsidRPr="00277D11">
              <w:rPr>
                <w:rFonts w:ascii="Times New Roman" w:hAnsi="Times New Roman" w:cs="Times New Roman"/>
                <w:color w:val="000000"/>
                <w:sz w:val="24"/>
                <w:szCs w:val="24"/>
              </w:rPr>
              <w:t>педагогичес</w:t>
            </w:r>
            <w:proofErr w:type="spellEnd"/>
            <w:r w:rsidRPr="00277D11">
              <w:rPr>
                <w:rFonts w:ascii="Times New Roman" w:hAnsi="Times New Roman" w:cs="Times New Roman"/>
                <w:color w:val="000000"/>
                <w:sz w:val="24"/>
                <w:szCs w:val="24"/>
              </w:rPr>
              <w:t>-ком совете – отчет по итогам работы за год.</w:t>
            </w:r>
          </w:p>
          <w:p w14:paraId="4D7857CB"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3)  Изучение пожеланий воспитателей по улучшению работы и определению ближайшей перспективы развития ДОУ.</w:t>
            </w:r>
          </w:p>
        </w:tc>
        <w:tc>
          <w:tcPr>
            <w:tcW w:w="3969" w:type="dxa"/>
            <w:gridSpan w:val="2"/>
            <w:tcBorders>
              <w:right w:val="single" w:sz="4" w:space="0" w:color="auto"/>
            </w:tcBorders>
          </w:tcPr>
          <w:p w14:paraId="1CCCD2CD" w14:textId="77777777" w:rsidR="00F943B2" w:rsidRPr="00277D11" w:rsidRDefault="00F943B2" w:rsidP="00277D11">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Индивидуальное консультирование по запросам родителей.</w:t>
            </w:r>
            <w:r w:rsidRPr="00277D11">
              <w:rPr>
                <w:rFonts w:ascii="Times New Roman" w:hAnsi="Times New Roman" w:cs="Times New Roman"/>
                <w:color w:val="000000"/>
                <w:sz w:val="24"/>
                <w:szCs w:val="24"/>
              </w:rPr>
              <w:br/>
            </w:r>
          </w:p>
        </w:tc>
        <w:tc>
          <w:tcPr>
            <w:tcW w:w="2693" w:type="dxa"/>
            <w:tcBorders>
              <w:right w:val="single" w:sz="4" w:space="0" w:color="auto"/>
            </w:tcBorders>
          </w:tcPr>
          <w:p w14:paraId="78BFC3F5"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Итоговое заседание городского методического объединения педагогов-психологов дошкольных образовательных учреждений.</w:t>
            </w:r>
          </w:p>
          <w:p w14:paraId="6FCD84C3" w14:textId="77777777" w:rsidR="00F943B2" w:rsidRPr="00277D11" w:rsidRDefault="00F943B2" w:rsidP="00277D11">
            <w:pPr>
              <w:spacing w:after="0"/>
              <w:ind w:right="-31" w:firstLine="567"/>
              <w:rPr>
                <w:rFonts w:ascii="Times New Roman" w:hAnsi="Times New Roman" w:cs="Times New Roman"/>
                <w:b/>
                <w:sz w:val="24"/>
                <w:szCs w:val="24"/>
              </w:rPr>
            </w:pPr>
          </w:p>
        </w:tc>
      </w:tr>
    </w:tbl>
    <w:p w14:paraId="3C1C1736" w14:textId="77777777" w:rsidR="00F943B2" w:rsidRPr="00277D11" w:rsidRDefault="00F943B2" w:rsidP="00277D11">
      <w:pPr>
        <w:spacing w:after="0"/>
        <w:ind w:right="-31" w:firstLine="567"/>
        <w:jc w:val="both"/>
        <w:rPr>
          <w:rFonts w:ascii="Times New Roman" w:hAnsi="Times New Roman" w:cs="Times New Roman"/>
          <w:b/>
          <w:sz w:val="24"/>
          <w:szCs w:val="24"/>
          <w:vertAlign w:val="superscript"/>
        </w:rPr>
      </w:pPr>
    </w:p>
    <w:p w14:paraId="1CB33ADA" w14:textId="77777777" w:rsidR="00F943B2" w:rsidRPr="00277D11" w:rsidRDefault="00F943B2" w:rsidP="00277D11">
      <w:pPr>
        <w:spacing w:after="0"/>
        <w:ind w:right="-31" w:firstLine="567"/>
        <w:jc w:val="both"/>
        <w:rPr>
          <w:rFonts w:ascii="Times New Roman" w:hAnsi="Times New Roman" w:cs="Times New Roman"/>
          <w:b/>
          <w:sz w:val="24"/>
          <w:szCs w:val="24"/>
          <w:vertAlign w:val="superscript"/>
        </w:rPr>
      </w:pPr>
    </w:p>
    <w:p w14:paraId="22E57492" w14:textId="77777777" w:rsidR="00F943B2" w:rsidRPr="00277D11" w:rsidRDefault="00F943B2" w:rsidP="00277D11">
      <w:pPr>
        <w:numPr>
          <w:ilvl w:val="1"/>
          <w:numId w:val="10"/>
        </w:numPr>
        <w:spacing w:after="160"/>
        <w:ind w:left="0" w:right="-31" w:firstLine="567"/>
        <w:jc w:val="center"/>
        <w:rPr>
          <w:rFonts w:ascii="Times New Roman" w:hAnsi="Times New Roman" w:cs="Times New Roman"/>
          <w:b/>
          <w:sz w:val="24"/>
          <w:szCs w:val="24"/>
          <w:lang w:eastAsia="ar-SA"/>
        </w:rPr>
      </w:pPr>
      <w:r w:rsidRPr="00277D11">
        <w:rPr>
          <w:rFonts w:ascii="Times New Roman" w:hAnsi="Times New Roman" w:cs="Times New Roman"/>
          <w:b/>
          <w:sz w:val="24"/>
          <w:szCs w:val="24"/>
          <w:lang w:eastAsia="ar-SA"/>
        </w:rPr>
        <w:t>Методическое обеспечение</w:t>
      </w:r>
    </w:p>
    <w:p w14:paraId="57B5C16E" w14:textId="77777777" w:rsidR="00F943B2" w:rsidRPr="00277D11" w:rsidRDefault="00F943B2" w:rsidP="00277D11">
      <w:pPr>
        <w:pStyle w:val="43"/>
        <w:numPr>
          <w:ilvl w:val="0"/>
          <w:numId w:val="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jc w:val="left"/>
        <w:rPr>
          <w:rFonts w:ascii="Times New Roman" w:hAnsi="Times New Roman" w:cs="Times New Roman"/>
        </w:rPr>
      </w:pPr>
      <w:r w:rsidRPr="00277D11">
        <w:rPr>
          <w:rFonts w:ascii="Times New Roman" w:hAnsi="Times New Roman" w:cs="Times New Roman"/>
        </w:rPr>
        <w:t>Используемые психодиагностические комплекты</w:t>
      </w:r>
    </w:p>
    <w:p w14:paraId="72CA823B" w14:textId="77777777" w:rsidR="00F943B2" w:rsidRPr="00277D11" w:rsidRDefault="00F943B2" w:rsidP="00277D11">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1)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Е.А. </w:t>
      </w:r>
      <w:proofErr w:type="spellStart"/>
      <w:r w:rsidRPr="00277D11">
        <w:rPr>
          <w:rFonts w:ascii="Times New Roman" w:hAnsi="Times New Roman" w:cs="Times New Roman"/>
          <w:sz w:val="24"/>
          <w:szCs w:val="24"/>
        </w:rPr>
        <w:t>Стребелевой</w:t>
      </w:r>
      <w:proofErr w:type="spellEnd"/>
      <w:r w:rsidRPr="00277D11">
        <w:rPr>
          <w:rFonts w:ascii="Times New Roman" w:hAnsi="Times New Roman" w:cs="Times New Roman"/>
          <w:sz w:val="24"/>
          <w:szCs w:val="24"/>
        </w:rPr>
        <w:t xml:space="preserve"> 2-ое издание, переработанное и дополненное М. Просвещение 2005.</w:t>
      </w:r>
    </w:p>
    <w:p w14:paraId="5DF31980" w14:textId="77777777" w:rsidR="00F943B2" w:rsidRPr="00277D11" w:rsidRDefault="00F943B2" w:rsidP="00277D11">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   Экспресс-диагностика в детском саду Н.Н. Павлова, Л.Г. Руденко Генезис 2008г.</w:t>
      </w:r>
    </w:p>
    <w:p w14:paraId="52263E4F" w14:textId="77777777" w:rsidR="00F943B2" w:rsidRPr="00277D11" w:rsidRDefault="00F943B2" w:rsidP="00277D11">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3) Психодиагностический комплект (авт. Рог</w:t>
      </w:r>
      <w:r w:rsidR="0008203A">
        <w:rPr>
          <w:rFonts w:ascii="Times New Roman" w:hAnsi="Times New Roman" w:cs="Times New Roman"/>
          <w:sz w:val="24"/>
          <w:szCs w:val="24"/>
        </w:rPr>
        <w:t>ов Е. И. «Настольная книга прак</w:t>
      </w:r>
      <w:r w:rsidRPr="00277D11">
        <w:rPr>
          <w:rFonts w:ascii="Times New Roman" w:hAnsi="Times New Roman" w:cs="Times New Roman"/>
          <w:sz w:val="24"/>
          <w:szCs w:val="24"/>
        </w:rPr>
        <w:t>тического психолога в образовании»).</w:t>
      </w:r>
    </w:p>
    <w:p w14:paraId="20312B60" w14:textId="77777777" w:rsidR="00F943B2" w:rsidRPr="00277D11" w:rsidRDefault="00F943B2" w:rsidP="00277D11">
      <w:pPr>
        <w:pStyle w:val="4"/>
        <w:numPr>
          <w:ilvl w:val="0"/>
          <w:numId w:val="0"/>
        </w:numPr>
        <w:spacing w:line="276" w:lineRule="auto"/>
        <w:ind w:right="-31" w:firstLine="567"/>
        <w:jc w:val="both"/>
        <w:rPr>
          <w:rFonts w:cs="Times New Roman"/>
          <w:b w:val="0"/>
          <w:bCs w:val="0"/>
          <w:i w:val="0"/>
        </w:rPr>
      </w:pPr>
      <w:r w:rsidRPr="00277D11">
        <w:rPr>
          <w:rFonts w:cs="Times New Roman"/>
          <w:b w:val="0"/>
          <w:bCs w:val="0"/>
          <w:i w:val="0"/>
        </w:rPr>
        <w:lastRenderedPageBreak/>
        <w:t xml:space="preserve">4)  Психологическое обследование детей  по программе А.Н. </w:t>
      </w:r>
      <w:proofErr w:type="spellStart"/>
      <w:r w:rsidRPr="00277D11">
        <w:rPr>
          <w:rFonts w:cs="Times New Roman"/>
          <w:b w:val="0"/>
          <w:bCs w:val="0"/>
          <w:i w:val="0"/>
        </w:rPr>
        <w:t>Веракса</w:t>
      </w:r>
      <w:proofErr w:type="spellEnd"/>
      <w:r w:rsidRPr="00277D11">
        <w:rPr>
          <w:rFonts w:cs="Times New Roman"/>
          <w:b w:val="0"/>
          <w:bCs w:val="0"/>
          <w:i w:val="0"/>
        </w:rPr>
        <w:t xml:space="preserve"> «Готовность детей к школе».</w:t>
      </w:r>
    </w:p>
    <w:p w14:paraId="1959D114" w14:textId="77777777" w:rsidR="00F943B2" w:rsidRPr="00277D11" w:rsidRDefault="00F943B2" w:rsidP="00277D11">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5) Диагностическая методика определения мотивационной готовности к школе старших дошкольников «Рисунок «я в школе».</w:t>
      </w:r>
    </w:p>
    <w:p w14:paraId="25B69F85" w14:textId="77777777" w:rsidR="00F943B2" w:rsidRPr="00277D11" w:rsidRDefault="00F943B2" w:rsidP="00277D11">
      <w:pPr>
        <w:pStyle w:val="af3"/>
        <w:shd w:val="clear" w:color="auto" w:fill="FFFFFF"/>
        <w:spacing w:before="0" w:after="0" w:line="276" w:lineRule="auto"/>
        <w:ind w:right="-31" w:firstLine="567"/>
        <w:jc w:val="both"/>
        <w:textAlignment w:val="baseline"/>
        <w:rPr>
          <w:rFonts w:cs="Times New Roman"/>
          <w:color w:val="000000"/>
        </w:rPr>
      </w:pPr>
      <w:r w:rsidRPr="00277D11">
        <w:rPr>
          <w:rFonts w:cs="Times New Roman"/>
        </w:rPr>
        <w:t xml:space="preserve">6)   </w:t>
      </w:r>
      <w:r w:rsidRPr="00277D11">
        <w:rPr>
          <w:rFonts w:cs="Times New Roman"/>
          <w:color w:val="000000"/>
        </w:rPr>
        <w:t xml:space="preserve">Шкала умственного развития </w:t>
      </w:r>
      <w:proofErr w:type="spellStart"/>
      <w:r w:rsidRPr="00277D11">
        <w:rPr>
          <w:rFonts w:cs="Times New Roman"/>
          <w:color w:val="000000"/>
        </w:rPr>
        <w:t>Бине</w:t>
      </w:r>
      <w:proofErr w:type="spellEnd"/>
      <w:r w:rsidRPr="00277D11">
        <w:rPr>
          <w:rFonts w:cs="Times New Roman"/>
          <w:color w:val="000000"/>
        </w:rPr>
        <w:t>-Симона.</w:t>
      </w:r>
    </w:p>
    <w:p w14:paraId="6A126E15" w14:textId="77777777" w:rsidR="00F943B2" w:rsidRPr="00277D11" w:rsidRDefault="00F943B2" w:rsidP="00277D11">
      <w:pPr>
        <w:pStyle w:val="af3"/>
        <w:shd w:val="clear" w:color="auto" w:fill="FFFFFF"/>
        <w:spacing w:before="0" w:after="0" w:line="276" w:lineRule="auto"/>
        <w:ind w:right="-31" w:firstLine="567"/>
        <w:jc w:val="both"/>
        <w:textAlignment w:val="baseline"/>
        <w:rPr>
          <w:rFonts w:cs="Times New Roman"/>
        </w:rPr>
      </w:pPr>
      <w:r w:rsidRPr="00277D11">
        <w:rPr>
          <w:rFonts w:cs="Times New Roman"/>
          <w:color w:val="000000"/>
        </w:rPr>
        <w:t xml:space="preserve">7)  </w:t>
      </w:r>
      <w:r w:rsidRPr="00277D11">
        <w:rPr>
          <w:rFonts w:cs="Times New Roman"/>
        </w:rPr>
        <w:t>Психодиагностический комплект (авт. Семаго Н. Я., Семаго М. М. «Исследование особенностей развития познавательной сферы детей дошкольного и младшего школьного возраста»).</w:t>
      </w:r>
    </w:p>
    <w:p w14:paraId="60160161" w14:textId="77777777" w:rsidR="00F943B2" w:rsidRPr="00277D11" w:rsidRDefault="00F943B2" w:rsidP="00277D11">
      <w:pPr>
        <w:pStyle w:val="a3"/>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8)  Программы эмоционального развития детей дошкольного возраста С.В. Крюковой, Н. П. </w:t>
      </w:r>
      <w:proofErr w:type="spellStart"/>
      <w:r w:rsidRPr="00277D11">
        <w:rPr>
          <w:rFonts w:ascii="Times New Roman" w:hAnsi="Times New Roman"/>
          <w:sz w:val="24"/>
          <w:szCs w:val="24"/>
          <w:lang w:eastAsia="ru-RU"/>
        </w:rPr>
        <w:t>Слободняк</w:t>
      </w:r>
      <w:proofErr w:type="spellEnd"/>
      <w:r w:rsidRPr="00277D11">
        <w:rPr>
          <w:rFonts w:ascii="Times New Roman" w:hAnsi="Times New Roman"/>
          <w:sz w:val="24"/>
          <w:szCs w:val="24"/>
          <w:lang w:eastAsia="ru-RU"/>
        </w:rPr>
        <w:t xml:space="preserve"> «Удивляюсь, злюсь, боюсь, хвастаюсь и радуюсь. Практическое пособие».</w:t>
      </w:r>
    </w:p>
    <w:p w14:paraId="473FD9B4" w14:textId="77777777" w:rsidR="00F943B2" w:rsidRPr="00277D11" w:rsidRDefault="00F943B2" w:rsidP="00277D11">
      <w:pPr>
        <w:spacing w:after="0"/>
        <w:ind w:right="-31" w:firstLine="567"/>
        <w:jc w:val="both"/>
        <w:rPr>
          <w:rFonts w:ascii="Times New Roman" w:hAnsi="Times New Roman" w:cs="Times New Roman"/>
          <w:sz w:val="24"/>
          <w:szCs w:val="24"/>
          <w:lang w:eastAsia="ar-SA"/>
        </w:rPr>
      </w:pPr>
    </w:p>
    <w:p w14:paraId="778FA4B4" w14:textId="77777777" w:rsidR="00F943B2" w:rsidRPr="00277D11" w:rsidRDefault="00F943B2" w:rsidP="00277D11">
      <w:pPr>
        <w:pStyle w:val="af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Fonts w:cs="Times New Roman"/>
          <w:b/>
        </w:rPr>
      </w:pPr>
      <w:r w:rsidRPr="00277D11">
        <w:rPr>
          <w:rFonts w:cs="Times New Roman"/>
          <w:b/>
        </w:rPr>
        <w:t>Используемые методики</w:t>
      </w:r>
    </w:p>
    <w:p w14:paraId="5CAE972F"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«Графический диктант» – выявление уровня  сформированности</w:t>
      </w:r>
      <w:r w:rsidRPr="00277D11">
        <w:rPr>
          <w:rFonts w:ascii="Times New Roman" w:hAnsi="Times New Roman" w:cs="Times New Roman"/>
          <w:b/>
          <w:sz w:val="24"/>
          <w:szCs w:val="24"/>
        </w:rPr>
        <w:t xml:space="preserve"> </w:t>
      </w:r>
      <w:r w:rsidRPr="00277D11">
        <w:rPr>
          <w:rFonts w:ascii="Times New Roman" w:hAnsi="Times New Roman" w:cs="Times New Roman"/>
          <w:sz w:val="24"/>
          <w:szCs w:val="24"/>
        </w:rPr>
        <w:t>произвольности;</w:t>
      </w:r>
    </w:p>
    <w:p w14:paraId="30EAC16A"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Исследование восприятия – определить уровень развития зрительного и слухового восприятия;</w:t>
      </w:r>
    </w:p>
    <w:p w14:paraId="390AC318"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«Четвертый лишний» – исследование уровня развития мышления, классификация, обобщение;</w:t>
      </w:r>
    </w:p>
    <w:p w14:paraId="6CEB4369"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Методика «Дополнение фраз» – выявляет способность детей последовательно рассуждать, устанавливать причинно-следственные связи, позволяет оценить уровень речевого развития;  </w:t>
      </w:r>
    </w:p>
    <w:p w14:paraId="18860F3A"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«Последовательность событий» – исследование словесно-логического мышления;</w:t>
      </w:r>
    </w:p>
    <w:p w14:paraId="6A02F61D"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«Десять слов» – определение объема </w:t>
      </w:r>
      <w:proofErr w:type="spellStart"/>
      <w:r w:rsidRPr="00277D11">
        <w:rPr>
          <w:rFonts w:ascii="Times New Roman" w:hAnsi="Times New Roman" w:cs="Times New Roman"/>
          <w:sz w:val="24"/>
          <w:szCs w:val="24"/>
        </w:rPr>
        <w:t>рече</w:t>
      </w:r>
      <w:proofErr w:type="spellEnd"/>
      <w:r w:rsidRPr="00277D11">
        <w:rPr>
          <w:rFonts w:ascii="Times New Roman" w:hAnsi="Times New Roman" w:cs="Times New Roman"/>
          <w:sz w:val="24"/>
          <w:szCs w:val="24"/>
        </w:rPr>
        <w:t>-слуховой памяти;</w:t>
      </w:r>
    </w:p>
    <w:p w14:paraId="0EA8B2C5"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«Найти отличия» – определение объема зрительной памяти;</w:t>
      </w:r>
    </w:p>
    <w:p w14:paraId="78DEE92F"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Мотивационная готовность к обучению в школе – определение сформированности мотивации к обучению;</w:t>
      </w:r>
    </w:p>
    <w:p w14:paraId="1AA4A411"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Ориентировочный тест школьной зрелости» Авторы: А. Керн, Я. </w:t>
      </w:r>
      <w:proofErr w:type="spellStart"/>
      <w:r w:rsidRPr="00277D11">
        <w:rPr>
          <w:rFonts w:ascii="Times New Roman" w:hAnsi="Times New Roman" w:cs="Times New Roman"/>
          <w:sz w:val="24"/>
          <w:szCs w:val="24"/>
        </w:rPr>
        <w:t>Йирасек</w:t>
      </w:r>
      <w:proofErr w:type="spellEnd"/>
      <w:r w:rsidRPr="00277D11">
        <w:rPr>
          <w:rFonts w:ascii="Times New Roman" w:hAnsi="Times New Roman" w:cs="Times New Roman"/>
          <w:sz w:val="24"/>
          <w:szCs w:val="24"/>
        </w:rPr>
        <w:t xml:space="preserve"> –определение школьной зрелости;</w:t>
      </w:r>
    </w:p>
    <w:p w14:paraId="3936DA8C"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iCs/>
          <w:sz w:val="24"/>
          <w:szCs w:val="24"/>
        </w:rPr>
        <w:t>Методика «Беседа о школе»</w:t>
      </w:r>
      <w:r w:rsidRPr="00277D11">
        <w:rPr>
          <w:rFonts w:ascii="Times New Roman" w:hAnsi="Times New Roman" w:cs="Times New Roman"/>
          <w:i/>
          <w:iCs/>
          <w:sz w:val="24"/>
          <w:szCs w:val="24"/>
        </w:rPr>
        <w:t xml:space="preserve"> </w:t>
      </w:r>
      <w:r w:rsidRPr="00277D11">
        <w:rPr>
          <w:rFonts w:ascii="Times New Roman" w:hAnsi="Times New Roman" w:cs="Times New Roman"/>
          <w:iCs/>
          <w:sz w:val="24"/>
          <w:szCs w:val="24"/>
        </w:rPr>
        <w:t>(</w:t>
      </w:r>
      <w:r w:rsidRPr="00277D11">
        <w:rPr>
          <w:rFonts w:ascii="Times New Roman" w:hAnsi="Times New Roman" w:cs="Times New Roman"/>
          <w:spacing w:val="-13"/>
          <w:sz w:val="24"/>
          <w:szCs w:val="24"/>
        </w:rPr>
        <w:t xml:space="preserve">разработана Т. А. </w:t>
      </w:r>
      <w:proofErr w:type="spellStart"/>
      <w:r w:rsidRPr="00277D11">
        <w:rPr>
          <w:rFonts w:ascii="Times New Roman" w:hAnsi="Times New Roman" w:cs="Times New Roman"/>
          <w:spacing w:val="-13"/>
          <w:sz w:val="24"/>
          <w:szCs w:val="24"/>
        </w:rPr>
        <w:t>Нежновой</w:t>
      </w:r>
      <w:proofErr w:type="spellEnd"/>
      <w:r w:rsidRPr="00277D11">
        <w:rPr>
          <w:rFonts w:ascii="Times New Roman" w:hAnsi="Times New Roman" w:cs="Times New Roman"/>
          <w:spacing w:val="-13"/>
          <w:sz w:val="24"/>
          <w:szCs w:val="24"/>
        </w:rPr>
        <w:t xml:space="preserve">) </w:t>
      </w:r>
      <w:r w:rsidRPr="00277D11">
        <w:rPr>
          <w:rFonts w:ascii="Times New Roman" w:hAnsi="Times New Roman" w:cs="Times New Roman"/>
          <w:sz w:val="24"/>
          <w:szCs w:val="24"/>
        </w:rPr>
        <w:t>– определение «внутренней» позиции школьника;</w:t>
      </w:r>
    </w:p>
    <w:p w14:paraId="086AF372"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«Определение мотивов учения» </w:t>
      </w:r>
      <w:proofErr w:type="spellStart"/>
      <w:r w:rsidRPr="00277D11">
        <w:rPr>
          <w:rFonts w:ascii="Times New Roman" w:hAnsi="Times New Roman" w:cs="Times New Roman"/>
          <w:sz w:val="24"/>
          <w:szCs w:val="24"/>
        </w:rPr>
        <w:t>М.Р.Гинзбург</w:t>
      </w:r>
      <w:proofErr w:type="spellEnd"/>
      <w:r w:rsidRPr="00277D11">
        <w:rPr>
          <w:rFonts w:ascii="Times New Roman" w:hAnsi="Times New Roman" w:cs="Times New Roman"/>
          <w:sz w:val="24"/>
          <w:szCs w:val="24"/>
        </w:rPr>
        <w:t xml:space="preserve"> – определение предпочтительных мотивов к учебной деятельности;</w:t>
      </w:r>
    </w:p>
    <w:p w14:paraId="0A0A13F1"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Методика экспресс-диагностики интеллектуальных способностей детей 6 - 7 лет</w:t>
      </w:r>
    </w:p>
    <w:p w14:paraId="3FABA884" w14:textId="77777777" w:rsidR="00F943B2" w:rsidRPr="00277D11" w:rsidRDefault="00F943B2" w:rsidP="00277D11">
      <w:pPr>
        <w:numPr>
          <w:ilvl w:val="0"/>
          <w:numId w:val="24"/>
        </w:numPr>
        <w:tabs>
          <w:tab w:val="left" w:pos="0"/>
          <w:tab w:val="left" w:pos="360"/>
          <w:tab w:val="left" w:pos="720"/>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«Самое непохожее» </w:t>
      </w:r>
      <w:proofErr w:type="spellStart"/>
      <w:r w:rsidRPr="00277D11">
        <w:rPr>
          <w:rFonts w:ascii="Times New Roman" w:hAnsi="Times New Roman" w:cs="Times New Roman"/>
          <w:sz w:val="24"/>
          <w:szCs w:val="24"/>
        </w:rPr>
        <w:t>Л.А.Венгер</w:t>
      </w:r>
      <w:proofErr w:type="spellEnd"/>
      <w:r w:rsidRPr="00277D11">
        <w:rPr>
          <w:rFonts w:ascii="Times New Roman" w:hAnsi="Times New Roman" w:cs="Times New Roman"/>
          <w:sz w:val="24"/>
          <w:szCs w:val="24"/>
        </w:rPr>
        <w:t xml:space="preserve"> – изучение мышления и восприятия детей;</w:t>
      </w:r>
    </w:p>
    <w:p w14:paraId="376CB0FC" w14:textId="77777777" w:rsidR="00F943B2" w:rsidRPr="00277D11" w:rsidRDefault="00F943B2" w:rsidP="00277D11">
      <w:pPr>
        <w:numPr>
          <w:ilvl w:val="0"/>
          <w:numId w:val="24"/>
        </w:numPr>
        <w:tabs>
          <w:tab w:val="left" w:pos="0"/>
          <w:tab w:val="left" w:pos="360"/>
          <w:tab w:val="left" w:pos="720"/>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Тест «Бендер» – изучение зрительно-моторной координации, произвольности, умения работать по образцу;</w:t>
      </w:r>
    </w:p>
    <w:p w14:paraId="5FCE9600"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Диагностика адаптации ребенка к ДОУ – определение уровня успешности адаптации ребенка к условиям детского сада;</w:t>
      </w:r>
    </w:p>
    <w:p w14:paraId="135D71C4" w14:textId="77777777" w:rsidR="00F943B2" w:rsidRPr="00277D11" w:rsidRDefault="00F943B2" w:rsidP="00277D11">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Методика «Лесенка» – как ребенок оценивает свои личностные качества, свое здоровье, свою внешность, свою значимость в коллективе;</w:t>
      </w:r>
    </w:p>
    <w:p w14:paraId="02E23809"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Методика «Человек под  дождем» – диагностика силы Эго  человека, его способности преодолевать неблагоприятные ситуации, противостоять им;</w:t>
      </w:r>
    </w:p>
    <w:p w14:paraId="3B8C5DDA"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Методика «Домики» Ореховой О. А. – изучает личностные отношения, социальные эмоции, ценностные ориентации;</w:t>
      </w:r>
    </w:p>
    <w:p w14:paraId="12F950F6"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Методика ДДЧ  (Дом-Дерево-Человек) – направлена на изучение личностных особенностей ребенка, в том числе поведенческих особенностей, внутренних мотивов;</w:t>
      </w:r>
    </w:p>
    <w:p w14:paraId="01A3B2E8"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Тест тревожности </w:t>
      </w:r>
      <w:proofErr w:type="spellStart"/>
      <w:r w:rsidRPr="00277D11">
        <w:rPr>
          <w:rFonts w:ascii="Times New Roman" w:hAnsi="Times New Roman" w:cs="Times New Roman"/>
          <w:sz w:val="24"/>
          <w:szCs w:val="24"/>
        </w:rPr>
        <w:t>Тэммл</w:t>
      </w:r>
      <w:proofErr w:type="spellEnd"/>
      <w:r w:rsidRPr="00277D11">
        <w:rPr>
          <w:rFonts w:ascii="Times New Roman" w:hAnsi="Times New Roman" w:cs="Times New Roman"/>
          <w:sz w:val="24"/>
          <w:szCs w:val="24"/>
        </w:rPr>
        <w:t xml:space="preserve">, </w:t>
      </w:r>
      <w:proofErr w:type="spellStart"/>
      <w:r w:rsidRPr="00277D11">
        <w:rPr>
          <w:rFonts w:ascii="Times New Roman" w:hAnsi="Times New Roman" w:cs="Times New Roman"/>
          <w:sz w:val="24"/>
          <w:szCs w:val="24"/>
        </w:rPr>
        <w:t>Дорки</w:t>
      </w:r>
      <w:proofErr w:type="spellEnd"/>
      <w:r w:rsidRPr="00277D11">
        <w:rPr>
          <w:rFonts w:ascii="Times New Roman" w:hAnsi="Times New Roman" w:cs="Times New Roman"/>
          <w:sz w:val="24"/>
          <w:szCs w:val="24"/>
        </w:rPr>
        <w:t xml:space="preserve">, </w:t>
      </w:r>
      <w:proofErr w:type="spellStart"/>
      <w:r w:rsidRPr="00277D11">
        <w:rPr>
          <w:rFonts w:ascii="Times New Roman" w:hAnsi="Times New Roman" w:cs="Times New Roman"/>
          <w:sz w:val="24"/>
          <w:szCs w:val="24"/>
        </w:rPr>
        <w:t>Амен</w:t>
      </w:r>
      <w:proofErr w:type="spellEnd"/>
      <w:r w:rsidRPr="00277D11">
        <w:rPr>
          <w:rFonts w:ascii="Times New Roman" w:hAnsi="Times New Roman" w:cs="Times New Roman"/>
          <w:sz w:val="24"/>
          <w:szCs w:val="24"/>
        </w:rPr>
        <w:t xml:space="preserve"> – исследования тревожности ребенка по отношению к ряду типичных для него жизненных ситуаций общения с другими людьми;</w:t>
      </w:r>
    </w:p>
    <w:p w14:paraId="001310FA"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Методика «Несуществующее животное» – изучает личностные особенности ребенка (взрослого):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w:t>
      </w:r>
    </w:p>
    <w:p w14:paraId="767EFE1E"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Цветовой тест </w:t>
      </w:r>
      <w:proofErr w:type="spellStart"/>
      <w:r w:rsidRPr="00277D11">
        <w:rPr>
          <w:rFonts w:ascii="Times New Roman" w:hAnsi="Times New Roman" w:cs="Times New Roman"/>
          <w:sz w:val="24"/>
          <w:szCs w:val="24"/>
        </w:rPr>
        <w:t>Люшера</w:t>
      </w:r>
      <w:proofErr w:type="spellEnd"/>
      <w:r w:rsidRPr="00277D11">
        <w:rPr>
          <w:rFonts w:ascii="Times New Roman" w:hAnsi="Times New Roman" w:cs="Times New Roman"/>
          <w:sz w:val="24"/>
          <w:szCs w:val="24"/>
        </w:rPr>
        <w:t xml:space="preserve"> –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p w14:paraId="00E7AC30"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Методика «Кактус» Методика направлена на изучение состояния эмоциональной сферы ребенка, выявление наличия агрессии, ее направленности и интенсивности;</w:t>
      </w:r>
    </w:p>
    <w:p w14:paraId="52C56E66"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Рисунок семьи</w:t>
      </w:r>
      <w:r w:rsidR="0008203A">
        <w:rPr>
          <w:rFonts w:ascii="Times New Roman" w:hAnsi="Times New Roman" w:cs="Times New Roman"/>
          <w:sz w:val="24"/>
          <w:szCs w:val="24"/>
        </w:rPr>
        <w:t>-</w:t>
      </w:r>
      <w:r w:rsidRPr="00277D11">
        <w:rPr>
          <w:rFonts w:ascii="Times New Roman" w:hAnsi="Times New Roman" w:cs="Times New Roman"/>
          <w:sz w:val="24"/>
          <w:szCs w:val="24"/>
        </w:rPr>
        <w:t xml:space="preserve"> изучение особенностей восприятия ребенком внутрисемейных отношений;</w:t>
      </w:r>
    </w:p>
    <w:p w14:paraId="7B292B66" w14:textId="77777777" w:rsidR="00F943B2" w:rsidRPr="00277D11" w:rsidRDefault="00F943B2" w:rsidP="00277D11">
      <w:pPr>
        <w:numPr>
          <w:ilvl w:val="0"/>
          <w:numId w:val="24"/>
        </w:numPr>
        <w:tabs>
          <w:tab w:val="left" w:pos="1276"/>
        </w:tabs>
        <w:snapToGri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Тест «Эмоциональные сферы»</w:t>
      </w:r>
      <w:r w:rsidR="0008203A">
        <w:rPr>
          <w:rFonts w:ascii="Times New Roman" w:hAnsi="Times New Roman" w:cs="Times New Roman"/>
          <w:sz w:val="24"/>
          <w:szCs w:val="24"/>
        </w:rPr>
        <w:t>-</w:t>
      </w:r>
      <w:r w:rsidRPr="00277D11">
        <w:rPr>
          <w:rFonts w:ascii="Times New Roman" w:hAnsi="Times New Roman" w:cs="Times New Roman"/>
          <w:sz w:val="24"/>
          <w:szCs w:val="24"/>
        </w:rPr>
        <w:t xml:space="preserve"> выяснить эмоциональное состояние человека и преобладающих в его жизни поведенческих тенденций.</w:t>
      </w:r>
    </w:p>
    <w:p w14:paraId="7572E662" w14:textId="77777777" w:rsidR="00F943B2" w:rsidRPr="00277D11" w:rsidRDefault="00F943B2" w:rsidP="00277D11">
      <w:pPr>
        <w:tabs>
          <w:tab w:val="left" w:pos="1276"/>
        </w:tabs>
        <w:snapToGrid w:val="0"/>
        <w:spacing w:after="0"/>
        <w:ind w:right="-31" w:firstLine="567"/>
        <w:jc w:val="both"/>
        <w:rPr>
          <w:rFonts w:ascii="Times New Roman" w:hAnsi="Times New Roman" w:cs="Times New Roman"/>
          <w:sz w:val="24"/>
          <w:szCs w:val="24"/>
        </w:rPr>
      </w:pPr>
    </w:p>
    <w:p w14:paraId="53FD2108" w14:textId="77777777" w:rsidR="00F943B2" w:rsidRPr="00277D11" w:rsidRDefault="00F943B2" w:rsidP="00277D11">
      <w:pPr>
        <w:tabs>
          <w:tab w:val="left" w:pos="1276"/>
        </w:tabs>
        <w:snapToGrid w:val="0"/>
        <w:spacing w:after="0"/>
        <w:ind w:right="-31" w:firstLine="567"/>
        <w:jc w:val="both"/>
        <w:rPr>
          <w:rFonts w:ascii="Times New Roman" w:hAnsi="Times New Roman" w:cs="Times New Roman"/>
          <w:sz w:val="24"/>
          <w:szCs w:val="24"/>
        </w:rPr>
      </w:pPr>
    </w:p>
    <w:p w14:paraId="30E90B3F" w14:textId="77777777" w:rsidR="00F943B2" w:rsidRPr="00277D11" w:rsidRDefault="00F943B2" w:rsidP="00277D11">
      <w:pPr>
        <w:pStyle w:val="25"/>
        <w:numPr>
          <w:ilvl w:val="1"/>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ascii="Times New Roman" w:hAnsi="Times New Roman" w:cs="Times New Roman"/>
          <w:i w:val="0"/>
          <w:sz w:val="24"/>
          <w:szCs w:val="24"/>
        </w:rPr>
      </w:pPr>
      <w:r w:rsidRPr="00277D11">
        <w:rPr>
          <w:rFonts w:ascii="Times New Roman" w:hAnsi="Times New Roman" w:cs="Times New Roman"/>
          <w:i w:val="0"/>
          <w:sz w:val="24"/>
          <w:szCs w:val="24"/>
        </w:rPr>
        <w:t>Модель взаимодействия педагога-психолога в рамках</w:t>
      </w:r>
    </w:p>
    <w:p w14:paraId="77613378" w14:textId="77777777" w:rsidR="00F943B2" w:rsidRPr="00277D11" w:rsidRDefault="00F943B2" w:rsidP="00277D11">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r w:rsidRPr="00277D11">
        <w:rPr>
          <w:rFonts w:ascii="Times New Roman" w:hAnsi="Times New Roman" w:cs="Times New Roman"/>
          <w:i w:val="0"/>
          <w:sz w:val="24"/>
          <w:szCs w:val="24"/>
        </w:rPr>
        <w:t>медико-психолого-педагогической службы ДОУ</w:t>
      </w:r>
    </w:p>
    <w:p w14:paraId="67007CA6" w14:textId="77777777" w:rsidR="00F943B2" w:rsidRPr="00277D11" w:rsidRDefault="00F943B2" w:rsidP="00277D11">
      <w:pPr>
        <w:pStyle w:val="af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rPr>
      </w:pPr>
    </w:p>
    <w:p w14:paraId="18BAE877" w14:textId="77777777" w:rsidR="00F943B2" w:rsidRPr="00277D11" w:rsidRDefault="00F943B2" w:rsidP="00277D11">
      <w:pPr>
        <w:pStyle w:val="af3"/>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b/>
        </w:rPr>
      </w:pPr>
      <w:bookmarkStart w:id="1" w:name="__RefHeading__155_884808190"/>
      <w:bookmarkEnd w:id="1"/>
      <w:r w:rsidRPr="00277D11">
        <w:rPr>
          <w:rFonts w:cs="Times New Roman"/>
          <w:b/>
        </w:rPr>
        <w:t>Работа с детьми.</w:t>
      </w:r>
    </w:p>
    <w:p w14:paraId="5574CFE2" w14:textId="77777777" w:rsidR="00F943B2" w:rsidRPr="00277D11" w:rsidRDefault="00F943B2" w:rsidP="00277D11">
      <w:pPr>
        <w:pStyle w:val="a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31" w:firstLine="567"/>
        <w:jc w:val="both"/>
        <w:rPr>
          <w:rFonts w:ascii="Times New Roman" w:hAnsi="Times New Roman"/>
          <w:sz w:val="24"/>
          <w:szCs w:val="24"/>
        </w:rPr>
      </w:pPr>
      <w:r w:rsidRPr="00277D11">
        <w:rPr>
          <w:rFonts w:ascii="Times New Roman" w:hAnsi="Times New Roman"/>
          <w:sz w:val="24"/>
          <w:szCs w:val="24"/>
        </w:rPr>
        <w:t>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14:paraId="7D57E2D8"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Диагностика психологической готовности ребенка к школьному обучению.</w:t>
      </w:r>
    </w:p>
    <w:p w14:paraId="2FA67F31"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Индивидуальная диагностическая, коррекционно-развивающая работа с детьми по запросам воспитателей, родителей.</w:t>
      </w:r>
    </w:p>
    <w:p w14:paraId="216A450F"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Индивидуальное сопровождение детей в период адаптации к детскому саду.</w:t>
      </w:r>
    </w:p>
    <w:p w14:paraId="04E80427"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Коррекция познавательной, эмоциональной, мотивационной, поведенческой, волевой сфер ребенка.</w:t>
      </w:r>
    </w:p>
    <w:p w14:paraId="53F40C61"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 xml:space="preserve"> Составление индивидуальной траектории развития ребенка (индивидуальный образовательный маршрут).</w:t>
      </w:r>
    </w:p>
    <w:p w14:paraId="548BD8A0" w14:textId="77777777" w:rsidR="00F943B2" w:rsidRPr="00277D11" w:rsidRDefault="00F943B2" w:rsidP="00277D11">
      <w:pPr>
        <w:pStyle w:val="af3"/>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b/>
        </w:rPr>
      </w:pPr>
    </w:p>
    <w:p w14:paraId="140267D7" w14:textId="77777777" w:rsidR="00F943B2" w:rsidRPr="00277D11" w:rsidRDefault="00F943B2" w:rsidP="00277D11">
      <w:pPr>
        <w:pStyle w:val="af3"/>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b/>
        </w:rPr>
      </w:pPr>
      <w:r w:rsidRPr="00277D11">
        <w:rPr>
          <w:rFonts w:cs="Times New Roman"/>
          <w:b/>
        </w:rPr>
        <w:t>С педагогами.</w:t>
      </w:r>
    </w:p>
    <w:p w14:paraId="3B56644B"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lastRenderedPageBreak/>
        <w:t>Методическая и практическая помощь в организации и проведении открытых мероприятий (по плану ДОУ).</w:t>
      </w:r>
    </w:p>
    <w:p w14:paraId="7C526C21"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Повышение уровня педагогической и психологической грамотности. Просветительская работа с воспитателями, педагогами ДОУ.</w:t>
      </w:r>
    </w:p>
    <w:p w14:paraId="010B3ADC"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Рекомендации по индивидуальной работе с детьми на основании результатов диагностики (в течение года).</w:t>
      </w:r>
    </w:p>
    <w:p w14:paraId="26DDA99E"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Посещение занятий и их психолого-педагогический анализ (в течение года); разработка  рекомендаций.</w:t>
      </w:r>
    </w:p>
    <w:p w14:paraId="20C0E5DF"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Индивидуальное консультирование по вопросам воспитания и развития детей (по запросам).</w:t>
      </w:r>
    </w:p>
    <w:p w14:paraId="233F6854" w14:textId="77777777" w:rsidR="00F943B2" w:rsidRPr="00277D11" w:rsidRDefault="00F943B2" w:rsidP="00277D11">
      <w:pPr>
        <w:pStyle w:val="af3"/>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b/>
        </w:rPr>
      </w:pPr>
      <w:r w:rsidRPr="00277D11">
        <w:rPr>
          <w:rFonts w:cs="Times New Roman"/>
          <w:b/>
        </w:rPr>
        <w:t>С родителями.</w:t>
      </w:r>
    </w:p>
    <w:p w14:paraId="52922536"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Социологическое анкетирование родителей (в течение года).</w:t>
      </w:r>
    </w:p>
    <w:p w14:paraId="4BAA5DC6"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Индивидуальное консультирование родителей.</w:t>
      </w:r>
    </w:p>
    <w:p w14:paraId="61DC4C4B"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Углубленная диагностика социальной ситуации семейных, детско-родительских взаимоотношений (по запросу).</w:t>
      </w:r>
    </w:p>
    <w:p w14:paraId="5B67D181" w14:textId="77777777" w:rsidR="00F943B2" w:rsidRPr="00277D11" w:rsidRDefault="00F943B2" w:rsidP="00277D11">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Просветительская работа среди родителей.</w:t>
      </w:r>
    </w:p>
    <w:p w14:paraId="38DD3029" w14:textId="77777777" w:rsidR="00F943B2" w:rsidRPr="00277D11" w:rsidRDefault="00F943B2" w:rsidP="00277D11">
      <w:pPr>
        <w:pStyle w:val="af3"/>
        <w:numPr>
          <w:ilvl w:val="0"/>
          <w:numId w:val="22"/>
        </w:numPr>
        <w:tabs>
          <w:tab w:val="left"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 xml:space="preserve">Организация и проведение родительских собраний, тренингов, </w:t>
      </w:r>
      <w:bookmarkStart w:id="2" w:name="_Toc343974957"/>
      <w:bookmarkStart w:id="3" w:name="_Toc345663142"/>
      <w:bookmarkStart w:id="4" w:name="_Toc343979484"/>
      <w:bookmarkStart w:id="5" w:name="_Toc343977239"/>
      <w:r w:rsidRPr="00277D11">
        <w:rPr>
          <w:rFonts w:cs="Times New Roman"/>
        </w:rPr>
        <w:t>мастер-классов, семинаров и т.д.</w:t>
      </w:r>
      <w:bookmarkStart w:id="6" w:name="_Toc345663132"/>
      <w:bookmarkStart w:id="7" w:name="_Toc343979479"/>
      <w:bookmarkEnd w:id="2"/>
      <w:bookmarkEnd w:id="3"/>
      <w:bookmarkEnd w:id="4"/>
      <w:bookmarkEnd w:id="5"/>
    </w:p>
    <w:p w14:paraId="188D56C2" w14:textId="77777777" w:rsidR="00F943B2" w:rsidRPr="00277D11" w:rsidRDefault="00F943B2" w:rsidP="00277D11">
      <w:pPr>
        <w:pStyle w:val="af3"/>
        <w:tabs>
          <w:tab w:val="left"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right="-31" w:firstLine="567"/>
        <w:jc w:val="both"/>
        <w:rPr>
          <w:rFonts w:cs="Times New Roman"/>
        </w:rPr>
      </w:pPr>
    </w:p>
    <w:p w14:paraId="01461D5B" w14:textId="77777777" w:rsidR="00F943B2" w:rsidRPr="00277D11" w:rsidRDefault="00F943B2" w:rsidP="00277D11">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r w:rsidRPr="00277D11">
        <w:rPr>
          <w:rFonts w:ascii="Times New Roman" w:hAnsi="Times New Roman" w:cs="Times New Roman"/>
          <w:i w:val="0"/>
          <w:sz w:val="24"/>
          <w:szCs w:val="24"/>
        </w:rPr>
        <w:t xml:space="preserve">План проведения заседаний </w:t>
      </w:r>
      <w:proofErr w:type="spellStart"/>
      <w:r w:rsidRPr="00277D11">
        <w:rPr>
          <w:rFonts w:ascii="Times New Roman" w:hAnsi="Times New Roman" w:cs="Times New Roman"/>
          <w:i w:val="0"/>
          <w:sz w:val="24"/>
          <w:szCs w:val="24"/>
        </w:rPr>
        <w:t>ПМПк</w:t>
      </w:r>
      <w:proofErr w:type="spellEnd"/>
    </w:p>
    <w:p w14:paraId="79E0ED78" w14:textId="77777777" w:rsidR="00F943B2" w:rsidRPr="00277D11" w:rsidRDefault="00F943B2" w:rsidP="00277D11">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jc w:val="left"/>
        <w:rPr>
          <w:rFonts w:ascii="Times New Roman" w:hAnsi="Times New Roman" w:cs="Times New Roman"/>
          <w:i w:val="0"/>
          <w:sz w:val="24"/>
          <w:szCs w:val="24"/>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977"/>
        <w:gridCol w:w="4252"/>
      </w:tblGrid>
      <w:tr w:rsidR="00F943B2" w:rsidRPr="00277D11" w14:paraId="25065EBD" w14:textId="77777777" w:rsidTr="00310873">
        <w:tc>
          <w:tcPr>
            <w:tcW w:w="6662" w:type="dxa"/>
            <w:tcBorders>
              <w:top w:val="single" w:sz="4" w:space="0" w:color="auto"/>
              <w:left w:val="single" w:sz="4" w:space="0" w:color="auto"/>
              <w:bottom w:val="single" w:sz="4" w:space="0" w:color="auto"/>
              <w:right w:val="single" w:sz="4" w:space="0" w:color="auto"/>
            </w:tcBorders>
          </w:tcPr>
          <w:p w14:paraId="45030463"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Тема заседания</w:t>
            </w:r>
          </w:p>
          <w:p w14:paraId="1FCC2FA5" w14:textId="77777777" w:rsidR="00F943B2" w:rsidRPr="00277D11" w:rsidRDefault="00F943B2" w:rsidP="00277D11">
            <w:pPr>
              <w:spacing w:after="0"/>
              <w:ind w:right="-31" w:firstLine="567"/>
              <w:jc w:val="cente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74C9312"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Сроки заседания</w:t>
            </w:r>
          </w:p>
        </w:tc>
        <w:tc>
          <w:tcPr>
            <w:tcW w:w="4252" w:type="dxa"/>
            <w:tcBorders>
              <w:top w:val="single" w:sz="4" w:space="0" w:color="auto"/>
              <w:left w:val="single" w:sz="4" w:space="0" w:color="auto"/>
              <w:bottom w:val="single" w:sz="4" w:space="0" w:color="auto"/>
              <w:right w:val="single" w:sz="4" w:space="0" w:color="auto"/>
            </w:tcBorders>
          </w:tcPr>
          <w:p w14:paraId="4FB31A57"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 xml:space="preserve">Ответственный </w:t>
            </w:r>
          </w:p>
        </w:tc>
      </w:tr>
      <w:tr w:rsidR="00F943B2" w:rsidRPr="00277D11" w14:paraId="5FFACFF8" w14:textId="77777777" w:rsidTr="00310873">
        <w:tc>
          <w:tcPr>
            <w:tcW w:w="13891" w:type="dxa"/>
            <w:gridSpan w:val="3"/>
            <w:tcBorders>
              <w:top w:val="single" w:sz="4" w:space="0" w:color="auto"/>
              <w:left w:val="single" w:sz="4" w:space="0" w:color="auto"/>
              <w:bottom w:val="single" w:sz="4" w:space="0" w:color="auto"/>
              <w:right w:val="single" w:sz="4" w:space="0" w:color="auto"/>
            </w:tcBorders>
          </w:tcPr>
          <w:p w14:paraId="006D380E"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ЗАСЕДАНИЕ № 1</w:t>
            </w:r>
          </w:p>
          <w:p w14:paraId="790C17D2" w14:textId="77777777" w:rsidR="00F943B2" w:rsidRPr="00277D11" w:rsidRDefault="00F943B2" w:rsidP="00277D11">
            <w:pPr>
              <w:spacing w:after="0"/>
              <w:ind w:right="-31" w:firstLine="567"/>
              <w:jc w:val="center"/>
              <w:rPr>
                <w:rFonts w:ascii="Times New Roman" w:hAnsi="Times New Roman" w:cs="Times New Roman"/>
                <w:sz w:val="24"/>
                <w:szCs w:val="24"/>
              </w:rPr>
            </w:pPr>
          </w:p>
        </w:tc>
      </w:tr>
      <w:tr w:rsidR="00F943B2" w:rsidRPr="00277D11" w14:paraId="6469EC53" w14:textId="77777777" w:rsidTr="00310873">
        <w:tc>
          <w:tcPr>
            <w:tcW w:w="6662" w:type="dxa"/>
            <w:tcBorders>
              <w:top w:val="single" w:sz="4" w:space="0" w:color="auto"/>
              <w:left w:val="single" w:sz="4" w:space="0" w:color="auto"/>
              <w:bottom w:val="single" w:sz="4" w:space="0" w:color="auto"/>
              <w:right w:val="single" w:sz="4" w:space="0" w:color="auto"/>
            </w:tcBorders>
          </w:tcPr>
          <w:p w14:paraId="34094C10"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Рассмотрение заявок воспитателей и специалистов.</w:t>
            </w:r>
          </w:p>
          <w:p w14:paraId="63B7DC06"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color w:val="000000"/>
                <w:sz w:val="24"/>
                <w:szCs w:val="24"/>
              </w:rPr>
              <w:t>Утвер</w:t>
            </w:r>
            <w:r w:rsidR="00BF1937">
              <w:rPr>
                <w:rFonts w:ascii="Times New Roman" w:hAnsi="Times New Roman" w:cs="Times New Roman"/>
                <w:color w:val="000000"/>
                <w:sz w:val="24"/>
                <w:szCs w:val="24"/>
              </w:rPr>
              <w:t xml:space="preserve">ждение плана работы </w:t>
            </w:r>
            <w:proofErr w:type="spellStart"/>
            <w:r w:rsidR="00BF1937">
              <w:rPr>
                <w:rFonts w:ascii="Times New Roman" w:hAnsi="Times New Roman" w:cs="Times New Roman"/>
                <w:color w:val="000000"/>
                <w:sz w:val="24"/>
                <w:szCs w:val="24"/>
              </w:rPr>
              <w:t>ПМПк</w:t>
            </w:r>
            <w:proofErr w:type="spellEnd"/>
            <w:r w:rsidR="00BF1937">
              <w:rPr>
                <w:rFonts w:ascii="Times New Roman" w:hAnsi="Times New Roman" w:cs="Times New Roman"/>
                <w:color w:val="000000"/>
                <w:sz w:val="24"/>
                <w:szCs w:val="24"/>
              </w:rPr>
              <w:t xml:space="preserve"> на 2020-2021</w:t>
            </w:r>
            <w:r w:rsidRPr="00277D11">
              <w:rPr>
                <w:rFonts w:ascii="Times New Roman" w:hAnsi="Times New Roman" w:cs="Times New Roman"/>
                <w:color w:val="000000"/>
                <w:sz w:val="24"/>
                <w:szCs w:val="24"/>
              </w:rPr>
              <w:t xml:space="preserve"> год.</w:t>
            </w:r>
          </w:p>
          <w:p w14:paraId="1F80C6B2"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Составление маршрута развития на каждого ребенка.</w:t>
            </w:r>
          </w:p>
          <w:p w14:paraId="2A535F73"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Адаптация детей в новых группах.</w:t>
            </w:r>
          </w:p>
        </w:tc>
        <w:tc>
          <w:tcPr>
            <w:tcW w:w="2977" w:type="dxa"/>
            <w:tcBorders>
              <w:top w:val="single" w:sz="4" w:space="0" w:color="auto"/>
              <w:left w:val="single" w:sz="4" w:space="0" w:color="auto"/>
              <w:bottom w:val="single" w:sz="4" w:space="0" w:color="auto"/>
              <w:right w:val="single" w:sz="4" w:space="0" w:color="auto"/>
            </w:tcBorders>
            <w:vAlign w:val="center"/>
          </w:tcPr>
          <w:p w14:paraId="5B818EE0" w14:textId="77777777" w:rsidR="00F943B2" w:rsidRPr="00277D11" w:rsidRDefault="00F943B2" w:rsidP="00277D11">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Октябрь</w:t>
            </w:r>
          </w:p>
        </w:tc>
        <w:tc>
          <w:tcPr>
            <w:tcW w:w="4252" w:type="dxa"/>
            <w:tcBorders>
              <w:top w:val="single" w:sz="4" w:space="0" w:color="auto"/>
              <w:left w:val="single" w:sz="4" w:space="0" w:color="auto"/>
              <w:bottom w:val="single" w:sz="4" w:space="0" w:color="auto"/>
              <w:right w:val="single" w:sz="4" w:space="0" w:color="auto"/>
            </w:tcBorders>
          </w:tcPr>
          <w:p w14:paraId="145307E3" w14:textId="77777777" w:rsidR="00F943B2" w:rsidRPr="00277D11" w:rsidRDefault="00F943B2" w:rsidP="00277D11">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 xml:space="preserve">Специалисты </w:t>
            </w:r>
            <w:proofErr w:type="spellStart"/>
            <w:r w:rsidRPr="00277D11">
              <w:rPr>
                <w:rFonts w:ascii="Times New Roman" w:hAnsi="Times New Roman" w:cs="Times New Roman"/>
                <w:sz w:val="24"/>
                <w:szCs w:val="24"/>
              </w:rPr>
              <w:t>ПМПк</w:t>
            </w:r>
            <w:proofErr w:type="spellEnd"/>
          </w:p>
          <w:p w14:paraId="50624124" w14:textId="77777777" w:rsidR="00F943B2" w:rsidRPr="00277D11" w:rsidRDefault="00F943B2" w:rsidP="00277D11">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Воспитатели</w:t>
            </w:r>
          </w:p>
        </w:tc>
      </w:tr>
      <w:tr w:rsidR="00F943B2" w:rsidRPr="00277D11" w14:paraId="1907BB99" w14:textId="77777777" w:rsidTr="00310873">
        <w:tc>
          <w:tcPr>
            <w:tcW w:w="13891" w:type="dxa"/>
            <w:gridSpan w:val="3"/>
            <w:tcBorders>
              <w:top w:val="single" w:sz="4" w:space="0" w:color="auto"/>
              <w:left w:val="single" w:sz="4" w:space="0" w:color="auto"/>
              <w:bottom w:val="single" w:sz="4" w:space="0" w:color="auto"/>
              <w:right w:val="single" w:sz="4" w:space="0" w:color="auto"/>
            </w:tcBorders>
          </w:tcPr>
          <w:p w14:paraId="4E9C1BB8"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ЗАСЕДАНИЕ № 2</w:t>
            </w:r>
          </w:p>
          <w:p w14:paraId="55E04D71" w14:textId="77777777" w:rsidR="00F943B2" w:rsidRPr="00277D11" w:rsidRDefault="00F943B2" w:rsidP="00277D11">
            <w:pPr>
              <w:spacing w:after="0"/>
              <w:ind w:right="-31" w:firstLine="567"/>
              <w:jc w:val="center"/>
              <w:rPr>
                <w:rFonts w:ascii="Times New Roman" w:hAnsi="Times New Roman" w:cs="Times New Roman"/>
                <w:sz w:val="24"/>
                <w:szCs w:val="24"/>
              </w:rPr>
            </w:pPr>
          </w:p>
        </w:tc>
      </w:tr>
      <w:tr w:rsidR="00F943B2" w:rsidRPr="00277D11" w14:paraId="2143B392" w14:textId="77777777" w:rsidTr="00310873">
        <w:tc>
          <w:tcPr>
            <w:tcW w:w="6662" w:type="dxa"/>
            <w:tcBorders>
              <w:top w:val="single" w:sz="4" w:space="0" w:color="auto"/>
              <w:left w:val="single" w:sz="4" w:space="0" w:color="auto"/>
              <w:bottom w:val="single" w:sz="4" w:space="0" w:color="auto"/>
              <w:right w:val="single" w:sz="4" w:space="0" w:color="auto"/>
            </w:tcBorders>
          </w:tcPr>
          <w:p w14:paraId="58B4A45D"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Обсуждение вопросов динамики развития детей.</w:t>
            </w:r>
          </w:p>
          <w:p w14:paraId="25125E13"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Информация о результатах индивидуальной коррекционной работы.</w:t>
            </w:r>
          </w:p>
          <w:p w14:paraId="4CAFD405"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 xml:space="preserve">Координирование действий специалистов и выработка рекомендаций. </w:t>
            </w:r>
          </w:p>
        </w:tc>
        <w:tc>
          <w:tcPr>
            <w:tcW w:w="2977" w:type="dxa"/>
            <w:tcBorders>
              <w:top w:val="single" w:sz="4" w:space="0" w:color="auto"/>
              <w:left w:val="single" w:sz="4" w:space="0" w:color="auto"/>
              <w:bottom w:val="single" w:sz="4" w:space="0" w:color="auto"/>
              <w:right w:val="single" w:sz="4" w:space="0" w:color="auto"/>
            </w:tcBorders>
            <w:vAlign w:val="center"/>
          </w:tcPr>
          <w:p w14:paraId="1065AAD9" w14:textId="77777777" w:rsidR="00F943B2" w:rsidRPr="00277D11" w:rsidRDefault="00F943B2" w:rsidP="00277D11">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Январь</w:t>
            </w:r>
          </w:p>
        </w:tc>
        <w:tc>
          <w:tcPr>
            <w:tcW w:w="4252" w:type="dxa"/>
            <w:tcBorders>
              <w:top w:val="single" w:sz="4" w:space="0" w:color="auto"/>
              <w:left w:val="single" w:sz="4" w:space="0" w:color="auto"/>
              <w:bottom w:val="single" w:sz="4" w:space="0" w:color="auto"/>
              <w:right w:val="single" w:sz="4" w:space="0" w:color="auto"/>
            </w:tcBorders>
          </w:tcPr>
          <w:p w14:paraId="2757F0F2" w14:textId="77777777" w:rsidR="00F943B2" w:rsidRPr="00277D11" w:rsidRDefault="00F943B2" w:rsidP="00277D11">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 xml:space="preserve">Специалисты </w:t>
            </w:r>
            <w:proofErr w:type="spellStart"/>
            <w:r w:rsidRPr="00277D11">
              <w:rPr>
                <w:rFonts w:ascii="Times New Roman" w:hAnsi="Times New Roman" w:cs="Times New Roman"/>
                <w:sz w:val="24"/>
                <w:szCs w:val="24"/>
              </w:rPr>
              <w:t>ПМПк</w:t>
            </w:r>
            <w:proofErr w:type="spellEnd"/>
          </w:p>
          <w:p w14:paraId="73C32A89" w14:textId="77777777" w:rsidR="00F943B2" w:rsidRPr="00277D11" w:rsidRDefault="00F943B2" w:rsidP="00277D11">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Воспитатели</w:t>
            </w:r>
          </w:p>
        </w:tc>
      </w:tr>
      <w:tr w:rsidR="00F943B2" w:rsidRPr="00277D11" w14:paraId="3C6408D6" w14:textId="77777777" w:rsidTr="00310873">
        <w:tc>
          <w:tcPr>
            <w:tcW w:w="13891" w:type="dxa"/>
            <w:gridSpan w:val="3"/>
            <w:tcBorders>
              <w:top w:val="single" w:sz="4" w:space="0" w:color="auto"/>
              <w:left w:val="single" w:sz="4" w:space="0" w:color="auto"/>
              <w:bottom w:val="single" w:sz="4" w:space="0" w:color="auto"/>
              <w:right w:val="single" w:sz="4" w:space="0" w:color="auto"/>
            </w:tcBorders>
          </w:tcPr>
          <w:p w14:paraId="3D4CADCC"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ЗАСЕДАНИЕ №3</w:t>
            </w:r>
          </w:p>
          <w:p w14:paraId="41B44912" w14:textId="77777777" w:rsidR="00F943B2" w:rsidRPr="00277D11" w:rsidRDefault="00F943B2" w:rsidP="00277D11">
            <w:pPr>
              <w:spacing w:after="0"/>
              <w:ind w:right="-31" w:firstLine="567"/>
              <w:jc w:val="center"/>
              <w:rPr>
                <w:rFonts w:ascii="Times New Roman" w:hAnsi="Times New Roman" w:cs="Times New Roman"/>
                <w:sz w:val="24"/>
                <w:szCs w:val="24"/>
              </w:rPr>
            </w:pPr>
          </w:p>
        </w:tc>
      </w:tr>
      <w:tr w:rsidR="00F943B2" w:rsidRPr="00277D11" w14:paraId="63DEF91C" w14:textId="77777777" w:rsidTr="00310873">
        <w:tc>
          <w:tcPr>
            <w:tcW w:w="6662" w:type="dxa"/>
            <w:tcBorders>
              <w:top w:val="single" w:sz="4" w:space="0" w:color="auto"/>
              <w:left w:val="single" w:sz="4" w:space="0" w:color="auto"/>
              <w:bottom w:val="single" w:sz="4" w:space="0" w:color="auto"/>
              <w:right w:val="single" w:sz="4" w:space="0" w:color="auto"/>
            </w:tcBorders>
          </w:tcPr>
          <w:p w14:paraId="64B3D6A7"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Анализ и подведение итогов работы за год.</w:t>
            </w:r>
          </w:p>
          <w:p w14:paraId="623EA77F"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Психологическая готовность к школьному обучению, наконец учебного года.</w:t>
            </w:r>
          </w:p>
        </w:tc>
        <w:tc>
          <w:tcPr>
            <w:tcW w:w="2977" w:type="dxa"/>
            <w:tcBorders>
              <w:top w:val="single" w:sz="4" w:space="0" w:color="auto"/>
              <w:left w:val="single" w:sz="4" w:space="0" w:color="auto"/>
              <w:bottom w:val="single" w:sz="4" w:space="0" w:color="auto"/>
              <w:right w:val="single" w:sz="4" w:space="0" w:color="auto"/>
            </w:tcBorders>
            <w:vAlign w:val="center"/>
          </w:tcPr>
          <w:p w14:paraId="18ACA362" w14:textId="77777777" w:rsidR="00F943B2" w:rsidRPr="00277D11" w:rsidRDefault="00F943B2" w:rsidP="00277D11">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Май</w:t>
            </w:r>
          </w:p>
        </w:tc>
        <w:tc>
          <w:tcPr>
            <w:tcW w:w="4252" w:type="dxa"/>
            <w:tcBorders>
              <w:top w:val="single" w:sz="4" w:space="0" w:color="auto"/>
              <w:left w:val="single" w:sz="4" w:space="0" w:color="auto"/>
              <w:bottom w:val="single" w:sz="4" w:space="0" w:color="auto"/>
              <w:right w:val="single" w:sz="4" w:space="0" w:color="auto"/>
            </w:tcBorders>
          </w:tcPr>
          <w:p w14:paraId="32049DD3" w14:textId="77777777" w:rsidR="00F943B2" w:rsidRPr="00277D11" w:rsidRDefault="00F943B2" w:rsidP="00277D11">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 xml:space="preserve">Специалисты </w:t>
            </w:r>
            <w:proofErr w:type="spellStart"/>
            <w:r w:rsidRPr="00277D11">
              <w:rPr>
                <w:rFonts w:ascii="Times New Roman" w:hAnsi="Times New Roman" w:cs="Times New Roman"/>
                <w:sz w:val="24"/>
                <w:szCs w:val="24"/>
              </w:rPr>
              <w:t>ПМПк</w:t>
            </w:r>
            <w:proofErr w:type="spellEnd"/>
          </w:p>
          <w:p w14:paraId="76277C78" w14:textId="77777777" w:rsidR="00F943B2" w:rsidRPr="00277D11" w:rsidRDefault="00F943B2" w:rsidP="00277D11">
            <w:pPr>
              <w:spacing w:after="0"/>
              <w:ind w:right="-31" w:firstLine="567"/>
              <w:jc w:val="center"/>
              <w:rPr>
                <w:rFonts w:ascii="Times New Roman" w:hAnsi="Times New Roman" w:cs="Times New Roman"/>
                <w:b/>
                <w:sz w:val="24"/>
                <w:szCs w:val="24"/>
              </w:rPr>
            </w:pPr>
            <w:r w:rsidRPr="00277D11">
              <w:rPr>
                <w:rFonts w:ascii="Times New Roman" w:hAnsi="Times New Roman" w:cs="Times New Roman"/>
                <w:sz w:val="24"/>
                <w:szCs w:val="24"/>
              </w:rPr>
              <w:t>Воспитатели</w:t>
            </w:r>
          </w:p>
        </w:tc>
      </w:tr>
      <w:tr w:rsidR="00F943B2" w:rsidRPr="00277D11" w14:paraId="5539EBDD" w14:textId="77777777" w:rsidTr="00310873">
        <w:tc>
          <w:tcPr>
            <w:tcW w:w="6662" w:type="dxa"/>
            <w:tcBorders>
              <w:top w:val="single" w:sz="4" w:space="0" w:color="auto"/>
              <w:left w:val="single" w:sz="4" w:space="0" w:color="auto"/>
              <w:bottom w:val="single" w:sz="4" w:space="0" w:color="auto"/>
              <w:right w:val="single" w:sz="4" w:space="0" w:color="auto"/>
            </w:tcBorders>
          </w:tcPr>
          <w:p w14:paraId="7C078833" w14:textId="77777777" w:rsidR="00F943B2" w:rsidRPr="00277D11" w:rsidRDefault="00F943B2" w:rsidP="00277D11">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 xml:space="preserve">Внеплановые заседания </w:t>
            </w:r>
            <w:proofErr w:type="spellStart"/>
            <w:r w:rsidRPr="00277D11">
              <w:rPr>
                <w:rFonts w:ascii="Times New Roman" w:hAnsi="Times New Roman" w:cs="Times New Roman"/>
                <w:sz w:val="24"/>
                <w:szCs w:val="24"/>
              </w:rPr>
              <w:t>ПМПк</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48011559" w14:textId="77777777" w:rsidR="00F943B2" w:rsidRPr="00277D11" w:rsidRDefault="00310873" w:rsidP="00310873">
            <w:pPr>
              <w:spacing w:after="0"/>
              <w:ind w:right="-31"/>
              <w:rPr>
                <w:rFonts w:ascii="Times New Roman" w:hAnsi="Times New Roman" w:cs="Times New Roman"/>
                <w:sz w:val="24"/>
                <w:szCs w:val="24"/>
              </w:rPr>
            </w:pPr>
            <w:r>
              <w:rPr>
                <w:rFonts w:ascii="Times New Roman" w:hAnsi="Times New Roman" w:cs="Times New Roman"/>
                <w:sz w:val="24"/>
                <w:szCs w:val="24"/>
              </w:rPr>
              <w:t>По мере необходим</w:t>
            </w:r>
            <w:r w:rsidR="00F943B2" w:rsidRPr="00277D11">
              <w:rPr>
                <w:rFonts w:ascii="Times New Roman" w:hAnsi="Times New Roman" w:cs="Times New Roman"/>
                <w:sz w:val="24"/>
                <w:szCs w:val="24"/>
              </w:rPr>
              <w:t>ости</w:t>
            </w:r>
          </w:p>
        </w:tc>
        <w:tc>
          <w:tcPr>
            <w:tcW w:w="4252" w:type="dxa"/>
            <w:tcBorders>
              <w:top w:val="single" w:sz="4" w:space="0" w:color="auto"/>
              <w:left w:val="single" w:sz="4" w:space="0" w:color="auto"/>
              <w:bottom w:val="single" w:sz="4" w:space="0" w:color="auto"/>
              <w:right w:val="single" w:sz="4" w:space="0" w:color="auto"/>
            </w:tcBorders>
          </w:tcPr>
          <w:p w14:paraId="6C9CC4E1" w14:textId="77777777" w:rsidR="00F943B2" w:rsidRPr="00277D11" w:rsidRDefault="00F943B2" w:rsidP="00277D11">
            <w:pPr>
              <w:spacing w:after="0"/>
              <w:ind w:right="-31" w:firstLine="567"/>
              <w:jc w:val="center"/>
              <w:rPr>
                <w:rFonts w:ascii="Times New Roman" w:hAnsi="Times New Roman" w:cs="Times New Roman"/>
                <w:b/>
                <w:sz w:val="24"/>
                <w:szCs w:val="24"/>
              </w:rPr>
            </w:pPr>
          </w:p>
        </w:tc>
      </w:tr>
    </w:tbl>
    <w:p w14:paraId="2A1A6E81" w14:textId="77777777" w:rsidR="00F943B2" w:rsidRPr="00277D11" w:rsidRDefault="00F943B2" w:rsidP="00277D11">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14:paraId="530E0FF2" w14:textId="77777777" w:rsidR="00F943B2" w:rsidRPr="00277D11" w:rsidRDefault="00F943B2" w:rsidP="00277D11">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14:paraId="5D86A2E2" w14:textId="77777777" w:rsidR="00F943B2" w:rsidRPr="00277D11" w:rsidRDefault="00F943B2" w:rsidP="00277D11">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bookmarkEnd w:id="6"/>
    <w:bookmarkEnd w:id="7"/>
    <w:p w14:paraId="1123AE7E" w14:textId="77777777" w:rsidR="00F943B2" w:rsidRPr="00277D11" w:rsidRDefault="00F943B2" w:rsidP="00B518CF">
      <w:pPr>
        <w:pStyle w:val="1f1"/>
        <w:spacing w:line="276" w:lineRule="auto"/>
        <w:ind w:right="-31"/>
        <w:jc w:val="left"/>
        <w:rPr>
          <w:rStyle w:val="FontStyle210"/>
          <w:rFonts w:ascii="Times New Roman" w:hAnsi="Times New Roman" w:cs="Times New Roman"/>
          <w:b/>
          <w:sz w:val="24"/>
          <w:szCs w:val="24"/>
          <w:u w:val="none"/>
        </w:rPr>
      </w:pPr>
    </w:p>
    <w:p w14:paraId="20E9CAF4" w14:textId="77777777" w:rsidR="00F943B2" w:rsidRPr="00277D11" w:rsidRDefault="00F943B2" w:rsidP="00277D11">
      <w:pPr>
        <w:pStyle w:val="1f1"/>
        <w:spacing w:line="276" w:lineRule="auto"/>
        <w:ind w:right="-31" w:firstLine="567"/>
        <w:rPr>
          <w:rFonts w:ascii="Times New Roman" w:hAnsi="Times New Roman" w:cs="Times New Roman"/>
          <w:sz w:val="24"/>
          <w:szCs w:val="24"/>
          <w:lang w:eastAsia="ru-RU"/>
        </w:rPr>
      </w:pPr>
      <w:bookmarkStart w:id="8" w:name="__RefHeading__163_884808190"/>
      <w:bookmarkEnd w:id="8"/>
    </w:p>
    <w:p w14:paraId="441BA870" w14:textId="77777777" w:rsidR="00F943B2" w:rsidRPr="00277D11" w:rsidRDefault="00B518CF" w:rsidP="00277D11">
      <w:pPr>
        <w:pStyle w:val="c4"/>
        <w:shd w:val="clear" w:color="auto" w:fill="FFFFFF"/>
        <w:spacing w:before="0" w:beforeAutospacing="0" w:after="0" w:afterAutospacing="0" w:line="276" w:lineRule="auto"/>
        <w:ind w:right="-31" w:firstLine="567"/>
        <w:jc w:val="center"/>
        <w:rPr>
          <w:b/>
          <w:color w:val="000000"/>
        </w:rPr>
      </w:pPr>
      <w:r>
        <w:rPr>
          <w:rStyle w:val="c7"/>
          <w:b/>
          <w:color w:val="000000"/>
        </w:rPr>
        <w:t>3.5</w:t>
      </w:r>
      <w:r w:rsidR="00F943B2" w:rsidRPr="00277D11">
        <w:rPr>
          <w:rStyle w:val="c7"/>
          <w:b/>
          <w:color w:val="000000"/>
        </w:rPr>
        <w:t>.  Организация предметно-развивающей среды</w:t>
      </w:r>
    </w:p>
    <w:p w14:paraId="7419BA8F" w14:textId="77777777" w:rsidR="00F943B2" w:rsidRPr="00277D11" w:rsidRDefault="00F943B2" w:rsidP="00277D11">
      <w:pPr>
        <w:pStyle w:val="c4"/>
        <w:shd w:val="clear" w:color="auto" w:fill="FFFFFF"/>
        <w:spacing w:before="0" w:beforeAutospacing="0" w:after="0" w:afterAutospacing="0" w:line="276" w:lineRule="auto"/>
        <w:ind w:right="-31" w:firstLine="567"/>
        <w:jc w:val="center"/>
        <w:rPr>
          <w:b/>
          <w:color w:val="000000"/>
        </w:rPr>
      </w:pPr>
      <w:r w:rsidRPr="00277D11">
        <w:rPr>
          <w:rStyle w:val="c7"/>
          <w:b/>
          <w:color w:val="000000"/>
        </w:rPr>
        <w:t>в кабинете педагога-психолога</w:t>
      </w:r>
    </w:p>
    <w:p w14:paraId="1A16F30B" w14:textId="77777777" w:rsidR="00F943B2" w:rsidRPr="00277D11" w:rsidRDefault="00F943B2" w:rsidP="00277D11">
      <w:pPr>
        <w:pStyle w:val="c4"/>
        <w:shd w:val="clear" w:color="auto" w:fill="FFFFFF"/>
        <w:spacing w:before="0" w:beforeAutospacing="0" w:after="0" w:afterAutospacing="0" w:line="276" w:lineRule="auto"/>
        <w:ind w:right="-31" w:firstLine="567"/>
        <w:rPr>
          <w:color w:val="000000"/>
        </w:rPr>
      </w:pPr>
      <w:r w:rsidRPr="00277D11">
        <w:rPr>
          <w:rStyle w:val="c3c6"/>
          <w:b/>
          <w:bCs/>
          <w:color w:val="000000"/>
        </w:rPr>
        <w:t>Расположение кабинета:</w:t>
      </w:r>
    </w:p>
    <w:p w14:paraId="7D76A078"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Кабинет педагога-психолога находиться в стороне от помещений хозяйственного и бытового обслуживания, административного, а так же от залов для музыкальных и физкультурных занятий. Родители имеют свободный доступ к кабинету.</w:t>
      </w:r>
    </w:p>
    <w:p w14:paraId="4AF713A1"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Кабинет небольшой, пропорциональный и хорошо освещенный.</w:t>
      </w:r>
    </w:p>
    <w:p w14:paraId="03B8E108"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Цветовое сочетание и общий фон не яркие и не подавляющие. Использованы у</w:t>
      </w:r>
      <w:r w:rsidR="002C5ED5">
        <w:rPr>
          <w:rStyle w:val="c3"/>
          <w:color w:val="000000"/>
        </w:rPr>
        <w:t>спокаивающие пастельные, б</w:t>
      </w:r>
      <w:r w:rsidR="00FD3F68">
        <w:rPr>
          <w:rStyle w:val="c3"/>
          <w:color w:val="000000"/>
        </w:rPr>
        <w:t>и</w:t>
      </w:r>
      <w:r w:rsidR="002C5ED5">
        <w:rPr>
          <w:rStyle w:val="c3"/>
          <w:color w:val="000000"/>
        </w:rPr>
        <w:t>рюзовые</w:t>
      </w:r>
      <w:r w:rsidRPr="00277D11">
        <w:rPr>
          <w:rStyle w:val="c3"/>
          <w:color w:val="000000"/>
        </w:rPr>
        <w:t xml:space="preserve"> тона. Эта цветовая гамма способствует адаптации к помещению и к ситуации взаимодействия с психологом.</w:t>
      </w:r>
    </w:p>
    <w:p w14:paraId="669DA5B4" w14:textId="77777777" w:rsidR="00F943B2" w:rsidRPr="00277D11" w:rsidRDefault="00F943B2" w:rsidP="00277D11">
      <w:pPr>
        <w:pStyle w:val="c4c2"/>
        <w:shd w:val="clear" w:color="auto" w:fill="FFFFFF"/>
        <w:spacing w:before="0" w:beforeAutospacing="0" w:after="0" w:afterAutospacing="0" w:line="276" w:lineRule="auto"/>
        <w:ind w:right="-31" w:firstLine="567"/>
        <w:rPr>
          <w:color w:val="000000"/>
        </w:rPr>
      </w:pPr>
      <w:r w:rsidRPr="00277D11">
        <w:rPr>
          <w:rStyle w:val="c3c6"/>
          <w:b/>
          <w:bCs/>
          <w:color w:val="000000"/>
        </w:rPr>
        <w:t>Зонирование кабинета:</w:t>
      </w:r>
    </w:p>
    <w:p w14:paraId="48EAD444"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Помещение имеет несколько зон, которые соответствуют основным направлениям работы педагога-пс</w:t>
      </w:r>
      <w:r w:rsidR="00946099">
        <w:rPr>
          <w:rStyle w:val="c3"/>
          <w:color w:val="000000"/>
        </w:rPr>
        <w:t>и</w:t>
      </w:r>
      <w:r w:rsidRPr="00277D11">
        <w:rPr>
          <w:rStyle w:val="c3"/>
          <w:color w:val="000000"/>
        </w:rPr>
        <w:t>холога.</w:t>
      </w:r>
    </w:p>
    <w:p w14:paraId="73DE016D"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t>Зона консультативной работы</w:t>
      </w:r>
      <w:r w:rsidRPr="00277D11">
        <w:rPr>
          <w:rStyle w:val="apple-converted-space"/>
          <w:b/>
          <w:bCs/>
          <w:color w:val="000000"/>
        </w:rPr>
        <w:t> </w:t>
      </w:r>
      <w:r w:rsidRPr="00277D11">
        <w:rPr>
          <w:rStyle w:val="c3"/>
          <w:color w:val="000000"/>
        </w:rPr>
        <w:t>оформлена комфортно и уютно, располагая к длительному доверител</w:t>
      </w:r>
      <w:r w:rsidR="00F95B8B">
        <w:rPr>
          <w:rStyle w:val="c3"/>
          <w:color w:val="000000"/>
        </w:rPr>
        <w:t>ьному общению</w:t>
      </w:r>
      <w:proofErr w:type="gramStart"/>
      <w:r w:rsidR="00F95B8B">
        <w:rPr>
          <w:rStyle w:val="c3"/>
          <w:color w:val="000000"/>
        </w:rPr>
        <w:t xml:space="preserve">. </w:t>
      </w:r>
      <w:r w:rsidRPr="00277D11">
        <w:rPr>
          <w:rStyle w:val="c3"/>
          <w:color w:val="000000"/>
        </w:rPr>
        <w:t>.</w:t>
      </w:r>
      <w:proofErr w:type="gramEnd"/>
    </w:p>
    <w:p w14:paraId="26E9B2CD"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
          <w:i/>
          <w:color w:val="000000"/>
        </w:rPr>
        <w:t>Вспомогательный материал</w:t>
      </w:r>
      <w:r w:rsidRPr="00277D11">
        <w:rPr>
          <w:rStyle w:val="c3"/>
          <w:color w:val="000000"/>
        </w:rPr>
        <w:t>: литература по проблемам возрастного развития детей, особенностям их поведения, познавательного и эмоционально-личностного развития дошкольников, вопросам школьной готовности и т.д.</w:t>
      </w:r>
    </w:p>
    <w:p w14:paraId="6E7D3438"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t>Зона игровой терапии</w:t>
      </w:r>
      <w:r w:rsidRPr="00277D11">
        <w:rPr>
          <w:rStyle w:val="c3"/>
          <w:color w:val="000000"/>
        </w:rPr>
        <w:t> имеет особое значение. Здесь происходит устранение возможного напряжения ребенка при контакте с психологом. Обязательным здесь является наличие игрушек, которые располагаются на нижних полках шкафа, малыши могут свободно достать их. Наличие свободного пространства для активных игр и занятий.</w:t>
      </w:r>
    </w:p>
    <w:p w14:paraId="544928B3"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t>Зона релаксации и психического расслабления</w:t>
      </w:r>
      <w:r w:rsidRPr="00277D11">
        <w:rPr>
          <w:rStyle w:val="apple-converted-space"/>
          <w:b/>
          <w:bCs/>
          <w:color w:val="000000"/>
        </w:rPr>
        <w:t> </w:t>
      </w:r>
      <w:r w:rsidRPr="00277D11">
        <w:rPr>
          <w:rStyle w:val="c3"/>
          <w:color w:val="000000"/>
        </w:rPr>
        <w:t> помогает снимать усталость, располагает к отдыху и расслабле</w:t>
      </w:r>
      <w:r w:rsidR="00F95B8B">
        <w:rPr>
          <w:rStyle w:val="c3"/>
          <w:color w:val="000000"/>
        </w:rPr>
        <w:t>нию.</w:t>
      </w:r>
    </w:p>
    <w:p w14:paraId="15AB4BA6"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t>Зона развивающих занятий</w:t>
      </w:r>
      <w:r w:rsidRPr="00277D11">
        <w:rPr>
          <w:rStyle w:val="apple-converted-space"/>
          <w:b/>
          <w:bCs/>
          <w:color w:val="000000"/>
        </w:rPr>
        <w:t> </w:t>
      </w:r>
      <w:r w:rsidRPr="00277D11">
        <w:rPr>
          <w:rStyle w:val="c3"/>
          <w:color w:val="000000"/>
        </w:rPr>
        <w:t>оснащена детским столиком для занятий, детскими стульями, магнитной д</w:t>
      </w:r>
      <w:r w:rsidR="00F95B8B">
        <w:rPr>
          <w:rStyle w:val="c3"/>
          <w:color w:val="000000"/>
        </w:rPr>
        <w:t>оской</w:t>
      </w:r>
      <w:r w:rsidRPr="00277D11">
        <w:rPr>
          <w:rStyle w:val="c3"/>
          <w:color w:val="000000"/>
        </w:rPr>
        <w:t>.</w:t>
      </w:r>
    </w:p>
    <w:p w14:paraId="6781D301" w14:textId="77777777" w:rsidR="00F943B2" w:rsidRPr="00277D11" w:rsidRDefault="00F943B2" w:rsidP="00277D11">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lastRenderedPageBreak/>
        <w:t>Зона организационно-планирующей деятельности</w:t>
      </w:r>
      <w:r w:rsidRPr="00277D11">
        <w:rPr>
          <w:rStyle w:val="apple-converted-space"/>
          <w:b/>
          <w:bCs/>
          <w:color w:val="000000"/>
        </w:rPr>
        <w:t> </w:t>
      </w:r>
      <w:r w:rsidRPr="00277D11">
        <w:rPr>
          <w:rStyle w:val="c3"/>
          <w:color w:val="000000"/>
        </w:rPr>
        <w:t>представлена письменным столом, стулом, необходимыми материалам и  средствами для работы (канцтовары).</w:t>
      </w:r>
    </w:p>
    <w:p w14:paraId="7A88B3F0" w14:textId="77777777" w:rsidR="00F943B2" w:rsidRPr="00277D11" w:rsidRDefault="00F943B2" w:rsidP="00F95B8B">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Наличие компьютера в кабинете существенно облегчает организационную и методическую работу педагога-психолога. Для хранения нормативной, отчетной документации и методической л</w:t>
      </w:r>
      <w:r w:rsidR="00F95B8B">
        <w:rPr>
          <w:rStyle w:val="c3"/>
          <w:color w:val="000000"/>
        </w:rPr>
        <w:t>итературы имеется шкаф</w:t>
      </w:r>
      <w:r w:rsidRPr="00277D11">
        <w:rPr>
          <w:rStyle w:val="c3"/>
          <w:color w:val="000000"/>
        </w:rPr>
        <w:t>.</w:t>
      </w:r>
    </w:p>
    <w:p w14:paraId="696BF193" w14:textId="77777777" w:rsidR="00946099" w:rsidRPr="00277D11" w:rsidRDefault="00946099" w:rsidP="00310873">
      <w:pPr>
        <w:pStyle w:val="1f1"/>
        <w:spacing w:line="276" w:lineRule="auto"/>
        <w:ind w:right="-31"/>
        <w:jc w:val="left"/>
        <w:rPr>
          <w:rFonts w:ascii="Times New Roman" w:hAnsi="Times New Roman" w:cs="Times New Roman"/>
          <w:sz w:val="24"/>
          <w:szCs w:val="24"/>
          <w:lang w:eastAsia="ru-RU"/>
        </w:rPr>
      </w:pPr>
    </w:p>
    <w:p w14:paraId="6D1F8A1D" w14:textId="77777777" w:rsidR="00F943B2" w:rsidRPr="00277D11" w:rsidRDefault="00F943B2" w:rsidP="00277D11">
      <w:pPr>
        <w:pStyle w:val="1f1"/>
        <w:spacing w:line="276" w:lineRule="auto"/>
        <w:ind w:right="-31" w:firstLine="567"/>
        <w:rPr>
          <w:rFonts w:ascii="Times New Roman" w:hAnsi="Times New Roman" w:cs="Times New Roman"/>
          <w:sz w:val="24"/>
          <w:szCs w:val="24"/>
          <w:lang w:eastAsia="ru-RU"/>
        </w:rPr>
      </w:pPr>
    </w:p>
    <w:p w14:paraId="6E026215" w14:textId="77777777" w:rsidR="00F943B2" w:rsidRPr="00277D11" w:rsidRDefault="00F943B2" w:rsidP="00946099">
      <w:pPr>
        <w:tabs>
          <w:tab w:val="left" w:pos="993"/>
        </w:tabs>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Список литературы</w:t>
      </w:r>
    </w:p>
    <w:p w14:paraId="6C79C107"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Аксенова Л. И. Социально-педагогическая помощь лицам с ограниченными возможностями // Специальная педагогика. – М., 2001.</w:t>
      </w:r>
    </w:p>
    <w:p w14:paraId="15EF1E0F" w14:textId="77777777" w:rsidR="00F943B2" w:rsidRPr="00277D11" w:rsidRDefault="00F943B2" w:rsidP="00277D11">
      <w:pPr>
        <w:pStyle w:val="27"/>
        <w:numPr>
          <w:ilvl w:val="0"/>
          <w:numId w:val="25"/>
        </w:numPr>
        <w:tabs>
          <w:tab w:val="left" w:pos="284"/>
          <w:tab w:val="left" w:pos="851"/>
          <w:tab w:val="left" w:pos="1276"/>
        </w:tabs>
        <w:spacing w:after="0"/>
        <w:ind w:left="0" w:right="-31" w:firstLine="567"/>
        <w:jc w:val="both"/>
        <w:rPr>
          <w:rFonts w:ascii="Times New Roman" w:hAnsi="Times New Roman"/>
          <w:sz w:val="24"/>
          <w:szCs w:val="24"/>
        </w:rPr>
      </w:pPr>
      <w:r w:rsidRPr="00277D11">
        <w:rPr>
          <w:rFonts w:ascii="Times New Roman" w:hAnsi="Times New Roman"/>
          <w:sz w:val="24"/>
          <w:szCs w:val="24"/>
        </w:rPr>
        <w:t>Адаптация детей раннего возраста к условиям ДОУ: Практическое пособие/ Авт.-сост. Белкина Л.В. – Воронеж «Учитель», 2006.</w:t>
      </w:r>
    </w:p>
    <w:p w14:paraId="1160EA50" w14:textId="77777777" w:rsidR="00F943B2" w:rsidRPr="00277D11" w:rsidRDefault="00F943B2" w:rsidP="00277D11">
      <w:pPr>
        <w:pStyle w:val="27"/>
        <w:numPr>
          <w:ilvl w:val="0"/>
          <w:numId w:val="25"/>
        </w:numPr>
        <w:tabs>
          <w:tab w:val="left" w:pos="284"/>
          <w:tab w:val="left" w:pos="851"/>
          <w:tab w:val="left" w:pos="1276"/>
        </w:tabs>
        <w:spacing w:after="0"/>
        <w:ind w:left="0" w:right="-31" w:firstLine="567"/>
        <w:jc w:val="both"/>
        <w:rPr>
          <w:rFonts w:ascii="Times New Roman" w:hAnsi="Times New Roman"/>
          <w:sz w:val="24"/>
          <w:szCs w:val="24"/>
        </w:rPr>
      </w:pPr>
      <w:r w:rsidRPr="00277D11">
        <w:rPr>
          <w:rFonts w:ascii="Times New Roman" w:hAnsi="Times New Roman"/>
          <w:sz w:val="24"/>
          <w:szCs w:val="24"/>
        </w:rPr>
        <w:t>Адаптация ребенка к детскому саду. Советы педагогам и родителям: Сборник. – СПб., Речь, 2010.</w:t>
      </w:r>
    </w:p>
    <w:p w14:paraId="4E09AFC4"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proofErr w:type="spellStart"/>
      <w:r w:rsidRPr="00277D11">
        <w:rPr>
          <w:rFonts w:ascii="Times New Roman" w:hAnsi="Times New Roman" w:cs="Times New Roman"/>
          <w:sz w:val="24"/>
          <w:szCs w:val="24"/>
        </w:rPr>
        <w:t>Баряева</w:t>
      </w:r>
      <w:proofErr w:type="spellEnd"/>
      <w:r w:rsidRPr="00277D11">
        <w:rPr>
          <w:rFonts w:ascii="Times New Roman" w:hAnsi="Times New Roman" w:cs="Times New Roman"/>
          <w:sz w:val="24"/>
          <w:szCs w:val="24"/>
        </w:rPr>
        <w:t xml:space="preserve"> Л. Б., </w:t>
      </w:r>
      <w:proofErr w:type="spellStart"/>
      <w:r w:rsidRPr="00277D11">
        <w:rPr>
          <w:rFonts w:ascii="Times New Roman" w:hAnsi="Times New Roman" w:cs="Times New Roman"/>
          <w:sz w:val="24"/>
          <w:szCs w:val="24"/>
        </w:rPr>
        <w:t>Гаврилушкина</w:t>
      </w:r>
      <w:proofErr w:type="spellEnd"/>
      <w:r w:rsidRPr="00277D11">
        <w:rPr>
          <w:rFonts w:ascii="Times New Roman" w:hAnsi="Times New Roman" w:cs="Times New Roman"/>
          <w:sz w:val="24"/>
          <w:szCs w:val="24"/>
        </w:rPr>
        <w:t xml:space="preserve"> О. П., Зарин А. П. и др. Программа воспитания и обучения дошкольников с интеллектуальной недостаточностью. – СПб.,  2001.</w:t>
      </w:r>
    </w:p>
    <w:p w14:paraId="64A8CE96" w14:textId="77777777" w:rsidR="00F943B2" w:rsidRPr="00277D11" w:rsidRDefault="00F943B2" w:rsidP="00277D11">
      <w:pPr>
        <w:pStyle w:val="27"/>
        <w:numPr>
          <w:ilvl w:val="0"/>
          <w:numId w:val="25"/>
        </w:numPr>
        <w:tabs>
          <w:tab w:val="left" w:pos="284"/>
          <w:tab w:val="left" w:pos="851"/>
          <w:tab w:val="left" w:pos="1276"/>
        </w:tabs>
        <w:spacing w:after="0"/>
        <w:ind w:left="0" w:right="-31" w:firstLine="567"/>
        <w:jc w:val="both"/>
        <w:outlineLvl w:val="0"/>
        <w:rPr>
          <w:rFonts w:ascii="Times New Roman" w:hAnsi="Times New Roman"/>
          <w:sz w:val="24"/>
          <w:szCs w:val="24"/>
          <w:lang w:eastAsia="ru-RU"/>
        </w:rPr>
      </w:pPr>
      <w:r w:rsidRPr="00277D11">
        <w:rPr>
          <w:rFonts w:ascii="Times New Roman" w:hAnsi="Times New Roman"/>
          <w:bCs/>
          <w:kern w:val="36"/>
          <w:sz w:val="24"/>
          <w:szCs w:val="24"/>
          <w:lang w:eastAsia="ru-RU"/>
        </w:rPr>
        <w:t xml:space="preserve">Калинина Р.Р. Тренинг развития личности дошкольника:  </w:t>
      </w:r>
      <w:r w:rsidRPr="00277D11">
        <w:rPr>
          <w:rFonts w:ascii="Times New Roman" w:hAnsi="Times New Roman"/>
          <w:sz w:val="24"/>
          <w:szCs w:val="24"/>
          <w:lang w:eastAsia="ru-RU"/>
        </w:rPr>
        <w:t xml:space="preserve">2-е изд., доп. и </w:t>
      </w:r>
      <w:proofErr w:type="spellStart"/>
      <w:r w:rsidRPr="00277D11">
        <w:rPr>
          <w:rFonts w:ascii="Times New Roman" w:hAnsi="Times New Roman"/>
          <w:sz w:val="24"/>
          <w:szCs w:val="24"/>
          <w:lang w:eastAsia="ru-RU"/>
        </w:rPr>
        <w:t>перераб</w:t>
      </w:r>
      <w:proofErr w:type="spellEnd"/>
      <w:r w:rsidRPr="00277D11">
        <w:rPr>
          <w:rFonts w:ascii="Times New Roman" w:hAnsi="Times New Roman"/>
          <w:sz w:val="24"/>
          <w:szCs w:val="24"/>
          <w:lang w:eastAsia="ru-RU"/>
        </w:rPr>
        <w:t xml:space="preserve">. </w:t>
      </w:r>
      <w:r w:rsidRPr="00277D11">
        <w:rPr>
          <w:rFonts w:ascii="Times New Roman" w:hAnsi="Times New Roman"/>
          <w:sz w:val="24"/>
          <w:szCs w:val="24"/>
        </w:rPr>
        <w:t xml:space="preserve">– </w:t>
      </w:r>
      <w:r w:rsidRPr="00277D11">
        <w:rPr>
          <w:rFonts w:ascii="Times New Roman" w:hAnsi="Times New Roman"/>
          <w:sz w:val="24"/>
          <w:szCs w:val="24"/>
          <w:lang w:eastAsia="ru-RU"/>
        </w:rPr>
        <w:t xml:space="preserve"> СПб.,  Речь, 2005.</w:t>
      </w:r>
    </w:p>
    <w:p w14:paraId="3B0A4F45" w14:textId="77777777" w:rsidR="00F943B2" w:rsidRPr="00277D11" w:rsidRDefault="00F943B2" w:rsidP="00277D11">
      <w:pPr>
        <w:pStyle w:val="27"/>
        <w:numPr>
          <w:ilvl w:val="0"/>
          <w:numId w:val="25"/>
        </w:numPr>
        <w:tabs>
          <w:tab w:val="left" w:pos="284"/>
          <w:tab w:val="left" w:pos="851"/>
          <w:tab w:val="left" w:pos="1276"/>
        </w:tabs>
        <w:spacing w:after="0"/>
        <w:ind w:left="0" w:right="-31" w:firstLine="567"/>
        <w:jc w:val="both"/>
        <w:rPr>
          <w:rFonts w:ascii="Times New Roman" w:hAnsi="Times New Roman"/>
          <w:sz w:val="24"/>
          <w:szCs w:val="24"/>
        </w:rPr>
      </w:pPr>
      <w:r w:rsidRPr="00277D11">
        <w:rPr>
          <w:rFonts w:ascii="Times New Roman" w:hAnsi="Times New Roman"/>
          <w:sz w:val="24"/>
          <w:szCs w:val="24"/>
        </w:rPr>
        <w:t xml:space="preserve">Кирюхина Н.В. Организация и содержание работы по адаптации детей в ДОУ: </w:t>
      </w:r>
      <w:proofErr w:type="spellStart"/>
      <w:r w:rsidRPr="00277D11">
        <w:rPr>
          <w:rFonts w:ascii="Times New Roman" w:hAnsi="Times New Roman"/>
          <w:sz w:val="24"/>
          <w:szCs w:val="24"/>
        </w:rPr>
        <w:t>практ</w:t>
      </w:r>
      <w:proofErr w:type="spellEnd"/>
      <w:r w:rsidRPr="00277D11">
        <w:rPr>
          <w:rFonts w:ascii="Times New Roman" w:hAnsi="Times New Roman"/>
          <w:sz w:val="24"/>
          <w:szCs w:val="24"/>
        </w:rPr>
        <w:t>. пособие/ Н.В. Кирюхина. – 2-е изд. – М., Айрис-пресс, 2006.</w:t>
      </w:r>
    </w:p>
    <w:p w14:paraId="158FF0CC"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Лебединская К. С., Никольская О. С., Боенская Е. Р. и др. Дети с нарушениями общения: Ранний детский аутизм. – М., 1989.</w:t>
      </w:r>
    </w:p>
    <w:p w14:paraId="4E1576B5"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proofErr w:type="spellStart"/>
      <w:r w:rsidRPr="00277D11">
        <w:rPr>
          <w:rFonts w:ascii="Times New Roman" w:hAnsi="Times New Roman" w:cs="Times New Roman"/>
          <w:sz w:val="24"/>
          <w:szCs w:val="24"/>
        </w:rPr>
        <w:t>Екжанова</w:t>
      </w:r>
      <w:proofErr w:type="spellEnd"/>
      <w:r w:rsidRPr="00277D11">
        <w:rPr>
          <w:rFonts w:ascii="Times New Roman" w:hAnsi="Times New Roman" w:cs="Times New Roman"/>
          <w:sz w:val="24"/>
          <w:szCs w:val="24"/>
        </w:rPr>
        <w:t xml:space="preserve"> Е. А., </w:t>
      </w:r>
      <w:proofErr w:type="spellStart"/>
      <w:r w:rsidRPr="00277D11">
        <w:rPr>
          <w:rFonts w:ascii="Times New Roman" w:hAnsi="Times New Roman" w:cs="Times New Roman"/>
          <w:sz w:val="24"/>
          <w:szCs w:val="24"/>
        </w:rPr>
        <w:t>Стребелева</w:t>
      </w:r>
      <w:proofErr w:type="spellEnd"/>
      <w:r w:rsidRPr="00277D11">
        <w:rPr>
          <w:rFonts w:ascii="Times New Roman" w:hAnsi="Times New Roman" w:cs="Times New Roman"/>
          <w:sz w:val="24"/>
          <w:szCs w:val="24"/>
        </w:rPr>
        <w:t xml:space="preserve"> Е. А. Коррекционно-педагогическая помощь детям раннего и дошкольного возраста. – СПб., 2008.</w:t>
      </w:r>
    </w:p>
    <w:p w14:paraId="2877EB3A"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proofErr w:type="spellStart"/>
      <w:r w:rsidRPr="00277D11">
        <w:rPr>
          <w:rFonts w:ascii="Times New Roman" w:hAnsi="Times New Roman" w:cs="Times New Roman"/>
          <w:sz w:val="24"/>
          <w:szCs w:val="24"/>
        </w:rPr>
        <w:t>Забрамная</w:t>
      </w:r>
      <w:proofErr w:type="spellEnd"/>
      <w:r w:rsidRPr="00277D11">
        <w:rPr>
          <w:rFonts w:ascii="Times New Roman" w:hAnsi="Times New Roman" w:cs="Times New Roman"/>
          <w:sz w:val="24"/>
          <w:szCs w:val="24"/>
        </w:rPr>
        <w:t xml:space="preserve"> С. Д. Наглядный материал для психолого-педагогического обследования детей в медико-педагогических комиссиях. – М., 1985.</w:t>
      </w:r>
    </w:p>
    <w:p w14:paraId="1B87D202"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Катаева А. А., </w:t>
      </w:r>
      <w:proofErr w:type="spellStart"/>
      <w:r w:rsidRPr="00277D11">
        <w:rPr>
          <w:rFonts w:ascii="Times New Roman" w:hAnsi="Times New Roman" w:cs="Times New Roman"/>
          <w:sz w:val="24"/>
          <w:szCs w:val="24"/>
        </w:rPr>
        <w:t>Стребелева</w:t>
      </w:r>
      <w:proofErr w:type="spellEnd"/>
      <w:r w:rsidRPr="00277D11">
        <w:rPr>
          <w:rFonts w:ascii="Times New Roman" w:hAnsi="Times New Roman" w:cs="Times New Roman"/>
          <w:sz w:val="24"/>
          <w:szCs w:val="24"/>
        </w:rPr>
        <w:t xml:space="preserve"> Е. А. Дошкольная олигофренопедагогика. – М., 1998.</w:t>
      </w:r>
    </w:p>
    <w:p w14:paraId="44906A92"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Под ред. Е. </w:t>
      </w:r>
      <w:proofErr w:type="spellStart"/>
      <w:r w:rsidRPr="00277D11">
        <w:rPr>
          <w:rFonts w:ascii="Times New Roman" w:hAnsi="Times New Roman" w:cs="Times New Roman"/>
          <w:sz w:val="24"/>
          <w:szCs w:val="24"/>
        </w:rPr>
        <w:t>А.Стребелевой</w:t>
      </w:r>
      <w:proofErr w:type="spellEnd"/>
      <w:r w:rsidRPr="00277D11">
        <w:rPr>
          <w:rFonts w:ascii="Times New Roman" w:hAnsi="Times New Roman" w:cs="Times New Roman"/>
          <w:sz w:val="24"/>
          <w:szCs w:val="24"/>
        </w:rPr>
        <w:t>. – 2-е изд. – М., 2004.</w:t>
      </w:r>
    </w:p>
    <w:p w14:paraId="735546B1"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Психолого-медико-педагогическое обследование ребенка: Комплект рабочих материалов/ Под общ. ред. М. М. Семаго. –  М., 2001.</w:t>
      </w:r>
    </w:p>
    <w:p w14:paraId="2985E478"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Психолого-педагогическая диагностика развития детей дошкольного возраста/ Под ред. Е. А. </w:t>
      </w:r>
      <w:proofErr w:type="spellStart"/>
      <w:r w:rsidRPr="00277D11">
        <w:rPr>
          <w:rFonts w:ascii="Times New Roman" w:hAnsi="Times New Roman" w:cs="Times New Roman"/>
          <w:sz w:val="24"/>
          <w:szCs w:val="24"/>
        </w:rPr>
        <w:t>Стребелевой</w:t>
      </w:r>
      <w:proofErr w:type="spellEnd"/>
      <w:r w:rsidRPr="00277D11">
        <w:rPr>
          <w:rFonts w:ascii="Times New Roman" w:hAnsi="Times New Roman" w:cs="Times New Roman"/>
          <w:sz w:val="24"/>
          <w:szCs w:val="24"/>
        </w:rPr>
        <w:t>. – М., 1998.</w:t>
      </w:r>
    </w:p>
    <w:p w14:paraId="109AA64A"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Психолого-педагогическая диагностика/ Под ред. И. Ю. Левченко, С. Д. </w:t>
      </w:r>
      <w:proofErr w:type="spellStart"/>
      <w:r w:rsidRPr="00277D11">
        <w:rPr>
          <w:rFonts w:ascii="Times New Roman" w:hAnsi="Times New Roman" w:cs="Times New Roman"/>
          <w:sz w:val="24"/>
          <w:szCs w:val="24"/>
        </w:rPr>
        <w:t>Забрамной</w:t>
      </w:r>
      <w:proofErr w:type="spellEnd"/>
      <w:r w:rsidRPr="00277D11">
        <w:rPr>
          <w:rFonts w:ascii="Times New Roman" w:hAnsi="Times New Roman" w:cs="Times New Roman"/>
          <w:sz w:val="24"/>
          <w:szCs w:val="24"/>
        </w:rPr>
        <w:t xml:space="preserve"> –  М., 2003.</w:t>
      </w:r>
    </w:p>
    <w:p w14:paraId="17EA1E6E" w14:textId="77777777" w:rsidR="00F943B2" w:rsidRPr="00277D11" w:rsidRDefault="00F943B2" w:rsidP="00277D11">
      <w:pPr>
        <w:pStyle w:val="27"/>
        <w:numPr>
          <w:ilvl w:val="0"/>
          <w:numId w:val="25"/>
        </w:numPr>
        <w:tabs>
          <w:tab w:val="left" w:pos="284"/>
          <w:tab w:val="left" w:pos="851"/>
          <w:tab w:val="left" w:pos="1276"/>
        </w:tabs>
        <w:spacing w:after="0"/>
        <w:ind w:left="0" w:right="-31" w:firstLine="567"/>
        <w:jc w:val="both"/>
        <w:rPr>
          <w:rFonts w:ascii="Times New Roman" w:hAnsi="Times New Roman"/>
          <w:sz w:val="24"/>
          <w:szCs w:val="24"/>
        </w:rPr>
      </w:pPr>
      <w:proofErr w:type="spellStart"/>
      <w:r w:rsidRPr="00277D11">
        <w:rPr>
          <w:rFonts w:ascii="Times New Roman" w:hAnsi="Times New Roman"/>
          <w:bCs/>
          <w:sz w:val="24"/>
          <w:szCs w:val="24"/>
        </w:rPr>
        <w:t>Роньжина</w:t>
      </w:r>
      <w:proofErr w:type="spellEnd"/>
      <w:r w:rsidRPr="00277D11">
        <w:rPr>
          <w:rFonts w:ascii="Times New Roman" w:hAnsi="Times New Roman"/>
          <w:bCs/>
          <w:sz w:val="24"/>
          <w:szCs w:val="24"/>
        </w:rPr>
        <w:t xml:space="preserve"> А.С. </w:t>
      </w:r>
      <w:hyperlink r:id="rId9" w:tgtFrame="Card" w:history="1">
        <w:r w:rsidRPr="00277D11">
          <w:rPr>
            <w:rStyle w:val="a4"/>
            <w:rFonts w:ascii="Times New Roman" w:hAnsi="Times New Roman"/>
            <w:bCs/>
            <w:color w:val="auto"/>
            <w:sz w:val="24"/>
            <w:szCs w:val="24"/>
            <w:u w:val="none"/>
          </w:rPr>
          <w:t>Занятия психолога с детьми 2-4-х лет в период адаптации к дошкольному учреждению</w:t>
        </w:r>
      </w:hyperlink>
      <w:r w:rsidRPr="00277D11">
        <w:rPr>
          <w:rFonts w:ascii="Times New Roman" w:hAnsi="Times New Roman"/>
          <w:sz w:val="24"/>
          <w:szCs w:val="24"/>
        </w:rPr>
        <w:t xml:space="preserve"> – </w:t>
      </w:r>
      <w:hyperlink r:id="rId10" w:tgtFrame="List" w:history="1">
        <w:r w:rsidRPr="00277D11">
          <w:rPr>
            <w:rStyle w:val="a4"/>
            <w:rFonts w:ascii="Times New Roman" w:hAnsi="Times New Roman"/>
            <w:color w:val="auto"/>
            <w:sz w:val="24"/>
            <w:szCs w:val="24"/>
            <w:u w:val="none"/>
          </w:rPr>
          <w:t>М.</w:t>
        </w:r>
      </w:hyperlink>
      <w:r w:rsidRPr="00277D11">
        <w:rPr>
          <w:rFonts w:ascii="Times New Roman" w:hAnsi="Times New Roman"/>
          <w:sz w:val="24"/>
          <w:szCs w:val="24"/>
        </w:rPr>
        <w:t xml:space="preserve">, </w:t>
      </w:r>
      <w:hyperlink r:id="rId11" w:tgtFrame="List" w:history="1">
        <w:r w:rsidRPr="00277D11">
          <w:rPr>
            <w:rStyle w:val="a4"/>
            <w:rFonts w:ascii="Times New Roman" w:hAnsi="Times New Roman"/>
            <w:color w:val="auto"/>
            <w:sz w:val="24"/>
            <w:szCs w:val="24"/>
            <w:u w:val="none"/>
          </w:rPr>
          <w:t>Книголюб</w:t>
        </w:r>
      </w:hyperlink>
      <w:r w:rsidRPr="00277D11">
        <w:rPr>
          <w:rFonts w:ascii="Times New Roman" w:hAnsi="Times New Roman"/>
          <w:sz w:val="24"/>
          <w:szCs w:val="24"/>
        </w:rPr>
        <w:t>, 2003</w:t>
      </w:r>
    </w:p>
    <w:p w14:paraId="0B9E289F" w14:textId="77777777" w:rsidR="00F943B2" w:rsidRPr="00277D11" w:rsidRDefault="00F943B2" w:rsidP="00277D11">
      <w:pPr>
        <w:pStyle w:val="27"/>
        <w:numPr>
          <w:ilvl w:val="0"/>
          <w:numId w:val="25"/>
        </w:numPr>
        <w:tabs>
          <w:tab w:val="left" w:pos="284"/>
          <w:tab w:val="left" w:pos="851"/>
          <w:tab w:val="left" w:pos="1276"/>
        </w:tabs>
        <w:spacing w:after="0"/>
        <w:ind w:left="0" w:right="-31" w:firstLine="567"/>
        <w:jc w:val="both"/>
        <w:rPr>
          <w:rFonts w:ascii="Times New Roman" w:hAnsi="Times New Roman"/>
          <w:sz w:val="24"/>
          <w:szCs w:val="24"/>
        </w:rPr>
      </w:pPr>
      <w:r w:rsidRPr="00277D11">
        <w:rPr>
          <w:rFonts w:ascii="Times New Roman" w:hAnsi="Times New Roman"/>
          <w:sz w:val="24"/>
          <w:szCs w:val="24"/>
        </w:rPr>
        <w:t xml:space="preserve">Смирнова Е.О., </w:t>
      </w:r>
      <w:proofErr w:type="spellStart"/>
      <w:r w:rsidRPr="00277D11">
        <w:rPr>
          <w:rFonts w:ascii="Times New Roman" w:hAnsi="Times New Roman"/>
          <w:sz w:val="24"/>
          <w:szCs w:val="24"/>
        </w:rPr>
        <w:t>Галигузова</w:t>
      </w:r>
      <w:proofErr w:type="spellEnd"/>
      <w:r w:rsidRPr="00277D11">
        <w:rPr>
          <w:rFonts w:ascii="Times New Roman" w:hAnsi="Times New Roman"/>
          <w:sz w:val="24"/>
          <w:szCs w:val="24"/>
        </w:rPr>
        <w:t xml:space="preserve"> Л. Н., Ермолова Т. В., Мещерякова С. Ю. Диагностика психического развития детей от рождения до 3 лет – М., АНО «ПЭБ», 2007</w:t>
      </w:r>
    </w:p>
    <w:p w14:paraId="4D891A40"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proofErr w:type="spellStart"/>
      <w:r w:rsidRPr="00277D11">
        <w:rPr>
          <w:rFonts w:ascii="Times New Roman" w:hAnsi="Times New Roman" w:cs="Times New Roman"/>
          <w:sz w:val="24"/>
          <w:szCs w:val="24"/>
        </w:rPr>
        <w:t>Ульенкова</w:t>
      </w:r>
      <w:proofErr w:type="spellEnd"/>
      <w:r w:rsidRPr="00277D11">
        <w:rPr>
          <w:rFonts w:ascii="Times New Roman" w:hAnsi="Times New Roman" w:cs="Times New Roman"/>
          <w:sz w:val="24"/>
          <w:szCs w:val="24"/>
        </w:rPr>
        <w:t xml:space="preserve"> У. В. Дети с задержкой психического развития. – Н. Новгород, 1994.</w:t>
      </w:r>
    </w:p>
    <w:p w14:paraId="1FC0F5D3" w14:textId="77777777" w:rsidR="00F943B2" w:rsidRPr="00277D11" w:rsidRDefault="00F943B2" w:rsidP="00277D11">
      <w:pPr>
        <w:numPr>
          <w:ilvl w:val="0"/>
          <w:numId w:val="25"/>
        </w:numPr>
        <w:tabs>
          <w:tab w:val="left" w:pos="284"/>
          <w:tab w:val="left" w:pos="1276"/>
        </w:tabs>
        <w:autoSpaceDE w:val="0"/>
        <w:autoSpaceDN w:val="0"/>
        <w:adjustRightInd w:val="0"/>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w:t>
      </w:r>
    </w:p>
    <w:p w14:paraId="48A35AB2" w14:textId="77777777" w:rsidR="00946099" w:rsidRDefault="00946099" w:rsidP="00946099">
      <w:pPr>
        <w:pStyle w:val="1f1"/>
        <w:spacing w:line="276" w:lineRule="auto"/>
        <w:ind w:right="-28"/>
        <w:jc w:val="left"/>
        <w:rPr>
          <w:rFonts w:ascii="Times New Roman" w:hAnsi="Times New Roman" w:cs="Times New Roman"/>
          <w:sz w:val="24"/>
          <w:szCs w:val="24"/>
          <w:lang w:eastAsia="ru-RU"/>
        </w:rPr>
      </w:pPr>
    </w:p>
    <w:p w14:paraId="3DDB3D99" w14:textId="77777777" w:rsidR="007537EB" w:rsidRPr="00277D11" w:rsidRDefault="007537EB" w:rsidP="00946099">
      <w:pPr>
        <w:pStyle w:val="1f1"/>
        <w:spacing w:line="276" w:lineRule="auto"/>
        <w:ind w:right="-28"/>
        <w:jc w:val="left"/>
        <w:rPr>
          <w:rFonts w:ascii="Times New Roman" w:hAnsi="Times New Roman" w:cs="Times New Roman"/>
          <w:sz w:val="24"/>
          <w:szCs w:val="24"/>
          <w:lang w:eastAsia="ru-RU"/>
        </w:rPr>
      </w:pPr>
    </w:p>
    <w:p w14:paraId="1ED6F5BE" w14:textId="77777777" w:rsidR="00F943B2" w:rsidRPr="00277D11" w:rsidRDefault="00F943B2" w:rsidP="00277D11">
      <w:pPr>
        <w:pStyle w:val="1f1"/>
        <w:spacing w:line="276" w:lineRule="auto"/>
        <w:ind w:right="-31" w:firstLine="567"/>
        <w:jc w:val="right"/>
        <w:rPr>
          <w:rFonts w:ascii="Times New Roman" w:hAnsi="Times New Roman" w:cs="Times New Roman"/>
          <w:sz w:val="24"/>
          <w:szCs w:val="24"/>
          <w:u w:val="none"/>
          <w:lang w:eastAsia="ru-RU"/>
        </w:rPr>
      </w:pPr>
      <w:r w:rsidRPr="00277D11">
        <w:rPr>
          <w:rFonts w:ascii="Times New Roman" w:hAnsi="Times New Roman" w:cs="Times New Roman"/>
          <w:sz w:val="24"/>
          <w:szCs w:val="24"/>
          <w:u w:val="none"/>
          <w:lang w:eastAsia="ru-RU"/>
        </w:rPr>
        <w:t>Приложение № 1.</w:t>
      </w:r>
    </w:p>
    <w:p w14:paraId="379E47BA" w14:textId="77777777" w:rsidR="00F943B2" w:rsidRPr="00277D11" w:rsidRDefault="00F943B2" w:rsidP="00277D11">
      <w:pPr>
        <w:pStyle w:val="1f1"/>
        <w:spacing w:line="276" w:lineRule="auto"/>
        <w:ind w:right="-31" w:firstLine="567"/>
        <w:jc w:val="right"/>
        <w:rPr>
          <w:rFonts w:ascii="Times New Roman" w:hAnsi="Times New Roman" w:cs="Times New Roman"/>
          <w:sz w:val="24"/>
          <w:szCs w:val="24"/>
          <w:u w:val="none"/>
          <w:lang w:eastAsia="ru-RU"/>
        </w:rPr>
      </w:pPr>
    </w:p>
    <w:p w14:paraId="4E326BE8" w14:textId="77777777" w:rsidR="00F943B2" w:rsidRPr="00277D11" w:rsidRDefault="00F943B2" w:rsidP="00277D11">
      <w:pPr>
        <w:pStyle w:val="4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Fonts w:ascii="Times New Roman" w:hAnsi="Times New Roman" w:cs="Times New Roman"/>
        </w:rPr>
      </w:pPr>
      <w:r w:rsidRPr="00277D11">
        <w:rPr>
          <w:rFonts w:ascii="Times New Roman" w:hAnsi="Times New Roman" w:cs="Times New Roman"/>
        </w:rPr>
        <w:t>КАРТА дошкольниками усвоения социальных норм и правил</w:t>
      </w:r>
    </w:p>
    <w:p w14:paraId="7F628C1A" w14:textId="77777777" w:rsidR="00F943B2" w:rsidRPr="00277D11" w:rsidRDefault="00F943B2" w:rsidP="00277D11">
      <w:pPr>
        <w:pStyle w:val="4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Fonts w:ascii="Times New Roman" w:hAnsi="Times New Roman" w:cs="Times New Roman"/>
        </w:rPr>
      </w:pPr>
    </w:p>
    <w:tbl>
      <w:tblPr>
        <w:tblW w:w="0" w:type="auto"/>
        <w:tblInd w:w="392" w:type="dxa"/>
        <w:tblLayout w:type="fixed"/>
        <w:tblLook w:val="0000" w:firstRow="0" w:lastRow="0" w:firstColumn="0" w:lastColumn="0" w:noHBand="0" w:noVBand="0"/>
      </w:tblPr>
      <w:tblGrid>
        <w:gridCol w:w="1843"/>
        <w:gridCol w:w="11198"/>
      </w:tblGrid>
      <w:tr w:rsidR="00F943B2" w:rsidRPr="00277D11" w14:paraId="65A91A96" w14:textId="77777777" w:rsidTr="00310873">
        <w:trPr>
          <w:trHeight w:val="59"/>
        </w:trPr>
        <w:tc>
          <w:tcPr>
            <w:tcW w:w="1843" w:type="dxa"/>
            <w:tcBorders>
              <w:top w:val="single" w:sz="4" w:space="0" w:color="000000"/>
              <w:left w:val="single" w:sz="4" w:space="0" w:color="000000"/>
              <w:bottom w:val="single" w:sz="4" w:space="0" w:color="000000"/>
            </w:tcBorders>
          </w:tcPr>
          <w:p w14:paraId="02A5C613" w14:textId="77777777" w:rsidR="00F943B2" w:rsidRPr="00277D11" w:rsidRDefault="00F943B2" w:rsidP="00277D11">
            <w:pPr>
              <w:tabs>
                <w:tab w:val="left" w:pos="3206"/>
                <w:tab w:val="left" w:pos="5693"/>
              </w:tabs>
              <w:snapToGrid w:val="0"/>
              <w:spacing w:after="0"/>
              <w:ind w:right="-31" w:firstLine="567"/>
              <w:jc w:val="center"/>
              <w:rPr>
                <w:rFonts w:ascii="Times New Roman" w:hAnsi="Times New Roman" w:cs="Times New Roman"/>
                <w:b/>
                <w:color w:val="000000"/>
                <w:sz w:val="24"/>
                <w:szCs w:val="24"/>
              </w:rPr>
            </w:pPr>
            <w:r w:rsidRPr="00277D11">
              <w:rPr>
                <w:rFonts w:ascii="Times New Roman" w:hAnsi="Times New Roman" w:cs="Times New Roman"/>
                <w:b/>
                <w:color w:val="000000"/>
                <w:sz w:val="24"/>
                <w:szCs w:val="24"/>
              </w:rPr>
              <w:t>Возраст</w:t>
            </w:r>
          </w:p>
        </w:tc>
        <w:tc>
          <w:tcPr>
            <w:tcW w:w="11198" w:type="dxa"/>
            <w:tcBorders>
              <w:top w:val="single" w:sz="4" w:space="0" w:color="000000"/>
              <w:left w:val="single" w:sz="4" w:space="0" w:color="000000"/>
              <w:bottom w:val="single" w:sz="4" w:space="0" w:color="000000"/>
              <w:right w:val="single" w:sz="4" w:space="0" w:color="000000"/>
            </w:tcBorders>
          </w:tcPr>
          <w:p w14:paraId="2CAC677F" w14:textId="77777777" w:rsidR="00F943B2" w:rsidRPr="00277D11" w:rsidRDefault="00F943B2" w:rsidP="00277D11">
            <w:pPr>
              <w:tabs>
                <w:tab w:val="left" w:pos="3206"/>
                <w:tab w:val="left" w:pos="5693"/>
              </w:tabs>
              <w:snapToGrid w:val="0"/>
              <w:spacing w:after="0"/>
              <w:ind w:right="-31" w:firstLine="567"/>
              <w:jc w:val="center"/>
              <w:rPr>
                <w:rFonts w:ascii="Times New Roman" w:hAnsi="Times New Roman" w:cs="Times New Roman"/>
                <w:b/>
                <w:color w:val="000000"/>
                <w:sz w:val="24"/>
                <w:szCs w:val="24"/>
              </w:rPr>
            </w:pPr>
            <w:r w:rsidRPr="00277D11">
              <w:rPr>
                <w:rFonts w:ascii="Times New Roman" w:hAnsi="Times New Roman" w:cs="Times New Roman"/>
                <w:b/>
                <w:color w:val="000000"/>
                <w:sz w:val="24"/>
                <w:szCs w:val="24"/>
              </w:rPr>
              <w:t>Социальные нормы и правила</w:t>
            </w:r>
          </w:p>
          <w:p w14:paraId="6D0B4D80" w14:textId="77777777" w:rsidR="00F943B2" w:rsidRPr="00277D11" w:rsidRDefault="00F943B2" w:rsidP="00277D11">
            <w:pPr>
              <w:tabs>
                <w:tab w:val="left" w:pos="3206"/>
                <w:tab w:val="left" w:pos="5693"/>
              </w:tabs>
              <w:snapToGrid w:val="0"/>
              <w:spacing w:after="0"/>
              <w:ind w:right="-31" w:firstLine="567"/>
              <w:jc w:val="center"/>
              <w:rPr>
                <w:rFonts w:ascii="Times New Roman" w:hAnsi="Times New Roman" w:cs="Times New Roman"/>
                <w:b/>
                <w:color w:val="000000"/>
                <w:sz w:val="24"/>
                <w:szCs w:val="24"/>
              </w:rPr>
            </w:pPr>
          </w:p>
        </w:tc>
      </w:tr>
      <w:tr w:rsidR="00F943B2" w:rsidRPr="00277D11" w14:paraId="56F3EB13" w14:textId="77777777" w:rsidTr="00310873">
        <w:trPr>
          <w:trHeight w:val="522"/>
        </w:trPr>
        <w:tc>
          <w:tcPr>
            <w:tcW w:w="1843" w:type="dxa"/>
            <w:tcBorders>
              <w:top w:val="single" w:sz="4" w:space="0" w:color="000000"/>
              <w:left w:val="single" w:sz="4" w:space="0" w:color="000000"/>
              <w:bottom w:val="single" w:sz="4" w:space="0" w:color="000000"/>
            </w:tcBorders>
          </w:tcPr>
          <w:p w14:paraId="236DECB2" w14:textId="77777777" w:rsidR="00F943B2" w:rsidRPr="00277D11" w:rsidRDefault="00F943B2" w:rsidP="00277D11">
            <w:pPr>
              <w:tabs>
                <w:tab w:val="left" w:pos="3206"/>
                <w:tab w:val="left" w:pos="5693"/>
              </w:tabs>
              <w:snapToGrid w:val="0"/>
              <w:spacing w:after="0"/>
              <w:ind w:right="-31" w:firstLine="567"/>
              <w:jc w:val="center"/>
              <w:rPr>
                <w:rFonts w:ascii="Times New Roman" w:hAnsi="Times New Roman" w:cs="Times New Roman"/>
                <w:b/>
                <w:color w:val="000000"/>
                <w:w w:val="117"/>
                <w:sz w:val="24"/>
                <w:szCs w:val="24"/>
              </w:rPr>
            </w:pPr>
            <w:r w:rsidRPr="00277D11">
              <w:rPr>
                <w:rFonts w:ascii="Times New Roman" w:hAnsi="Times New Roman" w:cs="Times New Roman"/>
                <w:b/>
                <w:color w:val="000000"/>
                <w:w w:val="117"/>
                <w:sz w:val="24"/>
                <w:szCs w:val="24"/>
              </w:rPr>
              <w:t>3-4</w:t>
            </w:r>
          </w:p>
        </w:tc>
        <w:tc>
          <w:tcPr>
            <w:tcW w:w="11198" w:type="dxa"/>
            <w:tcBorders>
              <w:top w:val="single" w:sz="4" w:space="0" w:color="000000"/>
              <w:left w:val="single" w:sz="4" w:space="0" w:color="000000"/>
              <w:bottom w:val="single" w:sz="4" w:space="0" w:color="000000"/>
              <w:right w:val="single" w:sz="4" w:space="0" w:color="000000"/>
            </w:tcBorders>
          </w:tcPr>
          <w:p w14:paraId="4B1E3A56" w14:textId="77777777" w:rsidR="00F943B2" w:rsidRPr="00277D11" w:rsidRDefault="00F943B2" w:rsidP="00277D11">
            <w:pPr>
              <w:shd w:val="clear" w:color="auto" w:fill="FFFFFF"/>
              <w:tabs>
                <w:tab w:val="left" w:pos="3806"/>
              </w:tabs>
              <w:snapToGrid w:val="0"/>
              <w:spacing w:after="0"/>
              <w:ind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14:paraId="61B0CEA1" w14:textId="77777777" w:rsidR="00F943B2" w:rsidRPr="00277D11" w:rsidRDefault="00F943B2" w:rsidP="00277D11">
            <w:pPr>
              <w:tabs>
                <w:tab w:val="left" w:pos="3206"/>
                <w:tab w:val="left" w:pos="5693"/>
              </w:tabs>
              <w:spacing w:after="0"/>
              <w:ind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F943B2" w:rsidRPr="00277D11" w14:paraId="4DC7B03D" w14:textId="77777777" w:rsidTr="00310873">
        <w:trPr>
          <w:trHeight w:val="59"/>
        </w:trPr>
        <w:tc>
          <w:tcPr>
            <w:tcW w:w="1843" w:type="dxa"/>
            <w:tcBorders>
              <w:top w:val="single" w:sz="4" w:space="0" w:color="000000"/>
              <w:left w:val="single" w:sz="4" w:space="0" w:color="000000"/>
              <w:bottom w:val="single" w:sz="4" w:space="0" w:color="000000"/>
            </w:tcBorders>
          </w:tcPr>
          <w:p w14:paraId="668E2A04" w14:textId="77777777" w:rsidR="00F943B2" w:rsidRPr="00277D11" w:rsidRDefault="00F943B2" w:rsidP="00277D11">
            <w:pPr>
              <w:tabs>
                <w:tab w:val="left" w:pos="3206"/>
                <w:tab w:val="left" w:pos="5693"/>
              </w:tabs>
              <w:snapToGrid w:val="0"/>
              <w:spacing w:after="0"/>
              <w:ind w:right="-31" w:firstLine="567"/>
              <w:jc w:val="center"/>
              <w:rPr>
                <w:rFonts w:ascii="Times New Roman" w:hAnsi="Times New Roman" w:cs="Times New Roman"/>
                <w:b/>
                <w:color w:val="000000"/>
                <w:w w:val="117"/>
                <w:sz w:val="24"/>
                <w:szCs w:val="24"/>
              </w:rPr>
            </w:pPr>
            <w:r w:rsidRPr="00277D11">
              <w:rPr>
                <w:rFonts w:ascii="Times New Roman" w:hAnsi="Times New Roman" w:cs="Times New Roman"/>
                <w:b/>
                <w:iCs/>
                <w:color w:val="000000"/>
                <w:w w:val="117"/>
                <w:sz w:val="24"/>
                <w:szCs w:val="24"/>
              </w:rPr>
              <w:t>4-</w:t>
            </w:r>
            <w:r w:rsidRPr="00277D11">
              <w:rPr>
                <w:rFonts w:ascii="Times New Roman" w:hAnsi="Times New Roman" w:cs="Times New Roman"/>
                <w:b/>
                <w:color w:val="000000"/>
                <w:w w:val="117"/>
                <w:sz w:val="24"/>
                <w:szCs w:val="24"/>
              </w:rPr>
              <w:t>5</w:t>
            </w:r>
          </w:p>
        </w:tc>
        <w:tc>
          <w:tcPr>
            <w:tcW w:w="11198" w:type="dxa"/>
            <w:tcBorders>
              <w:top w:val="single" w:sz="4" w:space="0" w:color="000000"/>
              <w:left w:val="single" w:sz="4" w:space="0" w:color="000000"/>
              <w:bottom w:val="single" w:sz="4" w:space="0" w:color="000000"/>
              <w:right w:val="single" w:sz="4" w:space="0" w:color="000000"/>
            </w:tcBorders>
          </w:tcPr>
          <w:p w14:paraId="76EECDCA" w14:textId="77777777" w:rsidR="00F943B2" w:rsidRPr="00277D11" w:rsidRDefault="00F943B2" w:rsidP="00277D11">
            <w:pPr>
              <w:shd w:val="clear" w:color="auto" w:fill="FFFFFF"/>
              <w:tabs>
                <w:tab w:val="left" w:pos="2352"/>
                <w:tab w:val="left" w:pos="8606"/>
              </w:tabs>
              <w:snapToGrid w:val="0"/>
              <w:spacing w:after="0"/>
              <w:ind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14:paraId="4259C5A1" w14:textId="77777777" w:rsidR="00F943B2" w:rsidRPr="00277D11" w:rsidRDefault="00F943B2" w:rsidP="00277D11">
            <w:pPr>
              <w:shd w:val="clear" w:color="auto" w:fill="FFFFFF"/>
              <w:tabs>
                <w:tab w:val="left" w:pos="7776"/>
              </w:tabs>
              <w:spacing w:after="0"/>
              <w:ind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14:paraId="08FF8616" w14:textId="77777777" w:rsidR="00F943B2" w:rsidRPr="00277D11" w:rsidRDefault="00F943B2" w:rsidP="00277D11">
            <w:pPr>
              <w:tabs>
                <w:tab w:val="left" w:pos="3206"/>
                <w:tab w:val="left" w:pos="5693"/>
              </w:tabs>
              <w:spacing w:after="0"/>
              <w:ind w:right="-31" w:firstLine="567"/>
              <w:jc w:val="both"/>
              <w:rPr>
                <w:rFonts w:ascii="Times New Roman" w:hAnsi="Times New Roman" w:cs="Times New Roman"/>
                <w:iCs/>
                <w:color w:val="000000"/>
                <w:sz w:val="24"/>
                <w:szCs w:val="24"/>
              </w:rPr>
            </w:pPr>
            <w:r w:rsidRPr="00277D11">
              <w:rPr>
                <w:rFonts w:ascii="Times New Roman" w:hAnsi="Times New Roman" w:cs="Times New Roman"/>
                <w:color w:val="000000"/>
                <w:sz w:val="24"/>
                <w:szCs w:val="24"/>
              </w:rPr>
              <w:t xml:space="preserve">Формируются представления об особенностях </w:t>
            </w:r>
            <w:r w:rsidRPr="00277D11">
              <w:rPr>
                <w:rFonts w:ascii="Times New Roman" w:hAnsi="Times New Roman" w:cs="Times New Roman"/>
                <w:iCs/>
                <w:color w:val="000000"/>
                <w:sz w:val="24"/>
                <w:szCs w:val="24"/>
              </w:rPr>
              <w:t>полового поведения.</w:t>
            </w:r>
          </w:p>
        </w:tc>
      </w:tr>
      <w:tr w:rsidR="00F943B2" w:rsidRPr="00277D11" w14:paraId="176361D3" w14:textId="77777777" w:rsidTr="00310873">
        <w:trPr>
          <w:trHeight w:val="59"/>
        </w:trPr>
        <w:tc>
          <w:tcPr>
            <w:tcW w:w="1843" w:type="dxa"/>
            <w:tcBorders>
              <w:top w:val="single" w:sz="4" w:space="0" w:color="000000"/>
              <w:left w:val="single" w:sz="4" w:space="0" w:color="000000"/>
              <w:bottom w:val="single" w:sz="4" w:space="0" w:color="000000"/>
            </w:tcBorders>
          </w:tcPr>
          <w:p w14:paraId="00C1017C" w14:textId="77777777" w:rsidR="00F943B2" w:rsidRPr="00277D11" w:rsidRDefault="00F943B2" w:rsidP="00277D11">
            <w:pPr>
              <w:tabs>
                <w:tab w:val="left" w:pos="3206"/>
                <w:tab w:val="left" w:pos="5693"/>
              </w:tabs>
              <w:snapToGrid w:val="0"/>
              <w:spacing w:after="0"/>
              <w:ind w:right="-31" w:firstLine="567"/>
              <w:jc w:val="center"/>
              <w:rPr>
                <w:rFonts w:ascii="Times New Roman" w:hAnsi="Times New Roman" w:cs="Times New Roman"/>
                <w:b/>
                <w:iCs/>
                <w:color w:val="000000"/>
                <w:w w:val="117"/>
                <w:sz w:val="24"/>
                <w:szCs w:val="24"/>
              </w:rPr>
            </w:pPr>
            <w:r w:rsidRPr="00277D11">
              <w:rPr>
                <w:rFonts w:ascii="Times New Roman" w:hAnsi="Times New Roman" w:cs="Times New Roman"/>
                <w:b/>
                <w:iCs/>
                <w:color w:val="000000"/>
                <w:w w:val="117"/>
                <w:sz w:val="24"/>
                <w:szCs w:val="24"/>
              </w:rPr>
              <w:t>5-6</w:t>
            </w:r>
          </w:p>
        </w:tc>
        <w:tc>
          <w:tcPr>
            <w:tcW w:w="11198" w:type="dxa"/>
            <w:tcBorders>
              <w:top w:val="single" w:sz="4" w:space="0" w:color="000000"/>
              <w:left w:val="single" w:sz="4" w:space="0" w:color="000000"/>
              <w:bottom w:val="single" w:sz="4" w:space="0" w:color="000000"/>
              <w:right w:val="single" w:sz="4" w:space="0" w:color="000000"/>
            </w:tcBorders>
          </w:tcPr>
          <w:p w14:paraId="0762A60D" w14:textId="77777777" w:rsidR="00F943B2" w:rsidRPr="00277D11" w:rsidRDefault="00F943B2" w:rsidP="00277D11">
            <w:pPr>
              <w:shd w:val="clear" w:color="auto" w:fill="FFFFFF"/>
              <w:tabs>
                <w:tab w:val="left" w:pos="4862"/>
                <w:tab w:val="left" w:pos="6130"/>
              </w:tabs>
              <w:snapToGrid w:val="0"/>
              <w:spacing w:after="0"/>
              <w:ind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14:paraId="6E88F672" w14:textId="77777777" w:rsidR="00F943B2" w:rsidRPr="00277D11" w:rsidRDefault="00F943B2" w:rsidP="00277D11">
            <w:pPr>
              <w:shd w:val="clear" w:color="auto" w:fill="FFFFFF"/>
              <w:tabs>
                <w:tab w:val="left" w:pos="4075"/>
              </w:tabs>
              <w:spacing w:after="0"/>
              <w:ind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t xml:space="preserve">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w:t>
            </w:r>
            <w:r w:rsidRPr="00277D11">
              <w:rPr>
                <w:rFonts w:ascii="Times New Roman" w:hAnsi="Times New Roman" w:cs="Times New Roman"/>
                <w:color w:val="000000"/>
                <w:sz w:val="24"/>
                <w:szCs w:val="24"/>
              </w:rPr>
              <w:lastRenderedPageBreak/>
              <w:t>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F943B2" w:rsidRPr="00277D11" w14:paraId="1882BA7A" w14:textId="77777777" w:rsidTr="00310873">
        <w:trPr>
          <w:trHeight w:val="59"/>
        </w:trPr>
        <w:tc>
          <w:tcPr>
            <w:tcW w:w="1843" w:type="dxa"/>
            <w:tcBorders>
              <w:top w:val="single" w:sz="4" w:space="0" w:color="000000"/>
              <w:left w:val="single" w:sz="4" w:space="0" w:color="000000"/>
              <w:bottom w:val="single" w:sz="4" w:space="0" w:color="000000"/>
            </w:tcBorders>
          </w:tcPr>
          <w:p w14:paraId="5AAC94D2" w14:textId="77777777" w:rsidR="00F943B2" w:rsidRPr="00277D11" w:rsidRDefault="00F943B2" w:rsidP="00277D11">
            <w:pPr>
              <w:tabs>
                <w:tab w:val="left" w:pos="3206"/>
                <w:tab w:val="left" w:pos="5693"/>
              </w:tabs>
              <w:snapToGrid w:val="0"/>
              <w:spacing w:after="0"/>
              <w:ind w:right="-31" w:firstLine="567"/>
              <w:jc w:val="center"/>
              <w:rPr>
                <w:rFonts w:ascii="Times New Roman" w:hAnsi="Times New Roman" w:cs="Times New Roman"/>
                <w:b/>
                <w:color w:val="000000"/>
                <w:w w:val="117"/>
                <w:sz w:val="24"/>
                <w:szCs w:val="24"/>
              </w:rPr>
            </w:pPr>
            <w:r w:rsidRPr="00277D11">
              <w:rPr>
                <w:rFonts w:ascii="Times New Roman" w:hAnsi="Times New Roman" w:cs="Times New Roman"/>
                <w:b/>
                <w:color w:val="000000"/>
                <w:w w:val="117"/>
                <w:sz w:val="24"/>
                <w:szCs w:val="24"/>
              </w:rPr>
              <w:lastRenderedPageBreak/>
              <w:t>6-7</w:t>
            </w:r>
          </w:p>
        </w:tc>
        <w:tc>
          <w:tcPr>
            <w:tcW w:w="11198" w:type="dxa"/>
            <w:tcBorders>
              <w:top w:val="single" w:sz="4" w:space="0" w:color="000000"/>
              <w:left w:val="single" w:sz="4" w:space="0" w:color="000000"/>
              <w:bottom w:val="single" w:sz="4" w:space="0" w:color="000000"/>
              <w:right w:val="single" w:sz="4" w:space="0" w:color="000000"/>
            </w:tcBorders>
          </w:tcPr>
          <w:p w14:paraId="29D62CD5" w14:textId="77777777" w:rsidR="00F943B2" w:rsidRPr="00277D11" w:rsidRDefault="00F943B2" w:rsidP="00277D11">
            <w:pPr>
              <w:tabs>
                <w:tab w:val="left" w:pos="3206"/>
                <w:tab w:val="left" w:pos="5693"/>
              </w:tabs>
              <w:snapToGrid w:val="0"/>
              <w:spacing w:after="0"/>
              <w:ind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277D11">
              <w:rPr>
                <w:rFonts w:ascii="Times New Roman" w:hAnsi="Times New Roman" w:cs="Times New Roman"/>
                <w:iCs/>
                <w:color w:val="000000"/>
                <w:sz w:val="24"/>
                <w:szCs w:val="24"/>
              </w:rPr>
              <w:t>участникам</w:t>
            </w:r>
            <w:r w:rsidRPr="00277D11">
              <w:rPr>
                <w:rFonts w:ascii="Times New Roman" w:hAnsi="Times New Roman" w:cs="Times New Roman"/>
                <w:i/>
                <w:iCs/>
                <w:color w:val="000000"/>
                <w:sz w:val="24"/>
                <w:szCs w:val="24"/>
              </w:rPr>
              <w:t xml:space="preserve"> </w:t>
            </w:r>
            <w:r w:rsidRPr="00277D11">
              <w:rPr>
                <w:rFonts w:ascii="Times New Roman" w:hAnsi="Times New Roman" w:cs="Times New Roman"/>
                <w:color w:val="000000"/>
                <w:sz w:val="24"/>
                <w:szCs w:val="24"/>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14:paraId="6A389EA7" w14:textId="77777777" w:rsidR="00F943B2" w:rsidRPr="00277D11" w:rsidRDefault="00F943B2" w:rsidP="00277D11">
      <w:pPr>
        <w:pStyle w:val="1f1"/>
        <w:spacing w:line="276" w:lineRule="auto"/>
        <w:ind w:right="-31" w:firstLine="567"/>
        <w:jc w:val="right"/>
        <w:rPr>
          <w:rFonts w:ascii="Times New Roman" w:hAnsi="Times New Roman" w:cs="Times New Roman"/>
          <w:sz w:val="24"/>
          <w:szCs w:val="24"/>
          <w:u w:val="none"/>
        </w:rPr>
      </w:pPr>
    </w:p>
    <w:p w14:paraId="192B5FB0" w14:textId="77777777" w:rsidR="00D256FA" w:rsidRPr="00277D11" w:rsidRDefault="00D256FA" w:rsidP="00277D11">
      <w:pPr>
        <w:ind w:right="-31" w:firstLine="567"/>
        <w:rPr>
          <w:rFonts w:ascii="Times New Roman" w:hAnsi="Times New Roman" w:cs="Times New Roman"/>
          <w:sz w:val="24"/>
          <w:szCs w:val="24"/>
        </w:rPr>
      </w:pPr>
    </w:p>
    <w:sectPr w:rsidR="00D256FA" w:rsidRPr="00277D11" w:rsidSect="004B57E0">
      <w:footerReference w:type="default" r:id="rId12"/>
      <w:pgSz w:w="16838" w:h="11906" w:orient="landscape"/>
      <w:pgMar w:top="1135" w:right="962" w:bottom="851"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783EB" w14:textId="77777777" w:rsidR="00415781" w:rsidRDefault="00415781" w:rsidP="00946099">
      <w:pPr>
        <w:spacing w:after="0" w:line="240" w:lineRule="auto"/>
      </w:pPr>
      <w:r>
        <w:separator/>
      </w:r>
    </w:p>
  </w:endnote>
  <w:endnote w:type="continuationSeparator" w:id="0">
    <w:p w14:paraId="5CD20A3B" w14:textId="77777777" w:rsidR="00415781" w:rsidRDefault="00415781" w:rsidP="0094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171460"/>
      <w:docPartObj>
        <w:docPartGallery w:val="Page Numbers (Bottom of Page)"/>
        <w:docPartUnique/>
      </w:docPartObj>
    </w:sdtPr>
    <w:sdtEndPr/>
    <w:sdtContent>
      <w:p w14:paraId="15AF51E5" w14:textId="77777777" w:rsidR="00415781" w:rsidRDefault="00415781">
        <w:pPr>
          <w:pStyle w:val="af6"/>
          <w:jc w:val="right"/>
        </w:pPr>
        <w:r>
          <w:rPr>
            <w:noProof/>
          </w:rPr>
          <w:fldChar w:fldCharType="begin"/>
        </w:r>
        <w:r>
          <w:rPr>
            <w:noProof/>
          </w:rPr>
          <w:instrText>PAGE   \* MERGEFORMAT</w:instrText>
        </w:r>
        <w:r>
          <w:rPr>
            <w:noProof/>
          </w:rPr>
          <w:fldChar w:fldCharType="separate"/>
        </w:r>
        <w:r w:rsidR="00BF1937">
          <w:rPr>
            <w:noProof/>
          </w:rPr>
          <w:t>50</w:t>
        </w:r>
        <w:r>
          <w:rPr>
            <w:noProof/>
          </w:rPr>
          <w:fldChar w:fldCharType="end"/>
        </w:r>
      </w:p>
    </w:sdtContent>
  </w:sdt>
  <w:p w14:paraId="01E56E3A" w14:textId="77777777" w:rsidR="00415781" w:rsidRDefault="0041578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8F72" w14:textId="77777777" w:rsidR="00415781" w:rsidRDefault="00415781" w:rsidP="00946099">
      <w:pPr>
        <w:spacing w:after="0" w:line="240" w:lineRule="auto"/>
      </w:pPr>
      <w:r>
        <w:separator/>
      </w:r>
    </w:p>
  </w:footnote>
  <w:footnote w:type="continuationSeparator" w:id="0">
    <w:p w14:paraId="2C6A7045" w14:textId="77777777" w:rsidR="00415781" w:rsidRDefault="00415781" w:rsidP="00946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10"/>
    <w:multiLevelType w:val="singleLevel"/>
    <w:tmpl w:val="00000010"/>
    <w:name w:val="WW8Num17"/>
    <w:lvl w:ilvl="0">
      <w:start w:val="1"/>
      <w:numFmt w:val="bullet"/>
      <w:lvlText w:val=""/>
      <w:lvlJc w:val="left"/>
      <w:pPr>
        <w:tabs>
          <w:tab w:val="num" w:pos="0"/>
        </w:tabs>
        <w:ind w:left="1287" w:hanging="360"/>
      </w:pPr>
      <w:rPr>
        <w:rFonts w:ascii="Wingdings" w:hAnsi="Wingdings"/>
      </w:rPr>
    </w:lvl>
  </w:abstractNum>
  <w:abstractNum w:abstractNumId="3" w15:restartNumberingAfterBreak="0">
    <w:nsid w:val="00000013"/>
    <w:multiLevelType w:val="singleLevel"/>
    <w:tmpl w:val="00000013"/>
    <w:name w:val="WW8Num20"/>
    <w:lvl w:ilvl="0">
      <w:start w:val="1"/>
      <w:numFmt w:val="bullet"/>
      <w:lvlText w:val=""/>
      <w:lvlJc w:val="left"/>
      <w:pPr>
        <w:tabs>
          <w:tab w:val="num" w:pos="0"/>
        </w:tabs>
        <w:ind w:left="1428" w:hanging="360"/>
      </w:pPr>
      <w:rPr>
        <w:rFonts w:ascii="Wingdings" w:hAnsi="Wingdings"/>
      </w:rPr>
    </w:lvl>
  </w:abstractNum>
  <w:abstractNum w:abstractNumId="4" w15:restartNumberingAfterBreak="0">
    <w:nsid w:val="1A2074E2"/>
    <w:multiLevelType w:val="hybridMultilevel"/>
    <w:tmpl w:val="91889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494178"/>
    <w:multiLevelType w:val="hybridMultilevel"/>
    <w:tmpl w:val="3F9CBA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895DFC"/>
    <w:multiLevelType w:val="multilevel"/>
    <w:tmpl w:val="2FFE6AE4"/>
    <w:lvl w:ilvl="0">
      <w:start w:val="1"/>
      <w:numFmt w:val="decimal"/>
      <w:lvlText w:val="%1."/>
      <w:lvlJc w:val="left"/>
      <w:pPr>
        <w:ind w:left="786" w:hanging="360"/>
      </w:pPr>
      <w:rPr>
        <w:rFonts w:cs="Times New Roman"/>
      </w:rPr>
    </w:lvl>
    <w:lvl w:ilvl="1">
      <w:start w:val="2"/>
      <w:numFmt w:val="decimal"/>
      <w:isLgl/>
      <w:lvlText w:val="%1.%2"/>
      <w:lvlJc w:val="left"/>
      <w:pPr>
        <w:ind w:left="801" w:hanging="37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7" w15:restartNumberingAfterBreak="0">
    <w:nsid w:val="2E9D74BB"/>
    <w:multiLevelType w:val="hybridMultilevel"/>
    <w:tmpl w:val="FC68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7C544A"/>
    <w:multiLevelType w:val="hybridMultilevel"/>
    <w:tmpl w:val="41BE7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252603"/>
    <w:multiLevelType w:val="multilevel"/>
    <w:tmpl w:val="BC9C5172"/>
    <w:lvl w:ilvl="0">
      <w:start w:val="1"/>
      <w:numFmt w:val="decimal"/>
      <w:lvlText w:val="%1."/>
      <w:lvlJc w:val="left"/>
      <w:pPr>
        <w:ind w:left="900" w:hanging="360"/>
      </w:pPr>
      <w:rPr>
        <w:rFonts w:cs="Times New Roman" w:hint="default"/>
      </w:rPr>
    </w:lvl>
    <w:lvl w:ilvl="1">
      <w:start w:val="1"/>
      <w:numFmt w:val="decimal"/>
      <w:isLgl/>
      <w:lvlText w:val="%1.%2."/>
      <w:lvlJc w:val="left"/>
      <w:pPr>
        <w:ind w:left="1170" w:hanging="630"/>
      </w:pPr>
      <w:rPr>
        <w:rFonts w:hint="default"/>
        <w:b/>
        <w:sz w:val="27"/>
      </w:rPr>
    </w:lvl>
    <w:lvl w:ilvl="2">
      <w:start w:val="2"/>
      <w:numFmt w:val="decimal"/>
      <w:isLgl/>
      <w:lvlText w:val="%1.%2.%3."/>
      <w:lvlJc w:val="left"/>
      <w:pPr>
        <w:ind w:left="1260" w:hanging="720"/>
      </w:pPr>
      <w:rPr>
        <w:rFonts w:hint="default"/>
        <w:b/>
        <w:sz w:val="27"/>
      </w:rPr>
    </w:lvl>
    <w:lvl w:ilvl="3">
      <w:start w:val="1"/>
      <w:numFmt w:val="decimal"/>
      <w:isLgl/>
      <w:lvlText w:val="%1.%2.%3.%4."/>
      <w:lvlJc w:val="left"/>
      <w:pPr>
        <w:ind w:left="1260" w:hanging="720"/>
      </w:pPr>
      <w:rPr>
        <w:rFonts w:hint="default"/>
        <w:b/>
        <w:sz w:val="27"/>
      </w:rPr>
    </w:lvl>
    <w:lvl w:ilvl="4">
      <w:start w:val="1"/>
      <w:numFmt w:val="decimal"/>
      <w:isLgl/>
      <w:lvlText w:val="%1.%2.%3.%4.%5."/>
      <w:lvlJc w:val="left"/>
      <w:pPr>
        <w:ind w:left="1620" w:hanging="1080"/>
      </w:pPr>
      <w:rPr>
        <w:rFonts w:hint="default"/>
        <w:b/>
        <w:sz w:val="27"/>
      </w:rPr>
    </w:lvl>
    <w:lvl w:ilvl="5">
      <w:start w:val="1"/>
      <w:numFmt w:val="decimal"/>
      <w:isLgl/>
      <w:lvlText w:val="%1.%2.%3.%4.%5.%6."/>
      <w:lvlJc w:val="left"/>
      <w:pPr>
        <w:ind w:left="1620" w:hanging="1080"/>
      </w:pPr>
      <w:rPr>
        <w:rFonts w:hint="default"/>
        <w:b/>
        <w:sz w:val="27"/>
      </w:rPr>
    </w:lvl>
    <w:lvl w:ilvl="6">
      <w:start w:val="1"/>
      <w:numFmt w:val="decimal"/>
      <w:isLgl/>
      <w:lvlText w:val="%1.%2.%3.%4.%5.%6.%7."/>
      <w:lvlJc w:val="left"/>
      <w:pPr>
        <w:ind w:left="1980" w:hanging="1440"/>
      </w:pPr>
      <w:rPr>
        <w:rFonts w:hint="default"/>
        <w:b/>
        <w:sz w:val="27"/>
      </w:rPr>
    </w:lvl>
    <w:lvl w:ilvl="7">
      <w:start w:val="1"/>
      <w:numFmt w:val="decimal"/>
      <w:isLgl/>
      <w:lvlText w:val="%1.%2.%3.%4.%5.%6.%7.%8."/>
      <w:lvlJc w:val="left"/>
      <w:pPr>
        <w:ind w:left="1980" w:hanging="1440"/>
      </w:pPr>
      <w:rPr>
        <w:rFonts w:hint="default"/>
        <w:b/>
        <w:sz w:val="27"/>
      </w:rPr>
    </w:lvl>
    <w:lvl w:ilvl="8">
      <w:start w:val="1"/>
      <w:numFmt w:val="decimal"/>
      <w:isLgl/>
      <w:lvlText w:val="%1.%2.%3.%4.%5.%6.%7.%8.%9."/>
      <w:lvlJc w:val="left"/>
      <w:pPr>
        <w:ind w:left="2340" w:hanging="1800"/>
      </w:pPr>
      <w:rPr>
        <w:rFonts w:hint="default"/>
        <w:b/>
        <w:sz w:val="27"/>
      </w:rPr>
    </w:lvl>
  </w:abstractNum>
  <w:abstractNum w:abstractNumId="10" w15:restartNumberingAfterBreak="0">
    <w:nsid w:val="358852A4"/>
    <w:multiLevelType w:val="hybridMultilevel"/>
    <w:tmpl w:val="4E4AEBA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6521571"/>
    <w:multiLevelType w:val="hybridMultilevel"/>
    <w:tmpl w:val="74042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0B0DE1"/>
    <w:multiLevelType w:val="hybridMultilevel"/>
    <w:tmpl w:val="6818E3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5FC0D76"/>
    <w:multiLevelType w:val="hybridMultilevel"/>
    <w:tmpl w:val="3FB43E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622414D"/>
    <w:multiLevelType w:val="hybridMultilevel"/>
    <w:tmpl w:val="AF284762"/>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ACA78F8"/>
    <w:multiLevelType w:val="hybridMultilevel"/>
    <w:tmpl w:val="2F2E49A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DD414F1"/>
    <w:multiLevelType w:val="multilevel"/>
    <w:tmpl w:val="59A21A48"/>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7" w15:restartNumberingAfterBreak="0">
    <w:nsid w:val="4EB24D4E"/>
    <w:multiLevelType w:val="multilevel"/>
    <w:tmpl w:val="E6BEC090"/>
    <w:lvl w:ilvl="0">
      <w:start w:val="1"/>
      <w:numFmt w:val="upperRoman"/>
      <w:pStyle w:val="1"/>
      <w:lvlText w:val="%1."/>
      <w:lvlJc w:val="left"/>
      <w:pPr>
        <w:ind w:left="1080" w:hanging="720"/>
      </w:pPr>
      <w:rPr>
        <w:rFonts w:cs="Times New Roman" w:hint="default"/>
      </w:rPr>
    </w:lvl>
    <w:lvl w:ilvl="1">
      <w:start w:val="1"/>
      <w:numFmt w:val="decimal"/>
      <w:pStyle w:val="2"/>
      <w:isLgl/>
      <w:lvlText w:val="%1.%2"/>
      <w:lvlJc w:val="left"/>
      <w:pPr>
        <w:ind w:left="720" w:hanging="360"/>
      </w:pPr>
      <w:rPr>
        <w:rFonts w:cs="Times New Roman" w:hint="default"/>
      </w:rPr>
    </w:lvl>
    <w:lvl w:ilvl="2">
      <w:start w:val="1"/>
      <w:numFmt w:val="decimal"/>
      <w:pStyle w:val="3"/>
      <w:isLgl/>
      <w:lvlText w:val="%1.%2.%3"/>
      <w:lvlJc w:val="left"/>
      <w:pPr>
        <w:ind w:left="1430" w:hanging="720"/>
      </w:pPr>
      <w:rPr>
        <w:rFonts w:cs="Times New Roman" w:hint="default"/>
      </w:rPr>
    </w:lvl>
    <w:lvl w:ilvl="3">
      <w:start w:val="1"/>
      <w:numFmt w:val="decimal"/>
      <w:pStyle w:val="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5ED3C8C"/>
    <w:multiLevelType w:val="hybridMultilevel"/>
    <w:tmpl w:val="09C63F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CBA0DFD"/>
    <w:multiLevelType w:val="hybridMultilevel"/>
    <w:tmpl w:val="99E2D7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D5C5D23"/>
    <w:multiLevelType w:val="hybridMultilevel"/>
    <w:tmpl w:val="ADE25A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FF03E23"/>
    <w:multiLevelType w:val="multilevel"/>
    <w:tmpl w:val="F1108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12A4B39"/>
    <w:multiLevelType w:val="multilevel"/>
    <w:tmpl w:val="5352C936"/>
    <w:lvl w:ilvl="0">
      <w:start w:val="1"/>
      <w:numFmt w:val="decimal"/>
      <w:lvlText w:val="%1."/>
      <w:lvlJc w:val="left"/>
      <w:pPr>
        <w:ind w:left="1070" w:hanging="360"/>
      </w:pPr>
      <w:rPr>
        <w:rFonts w:cs="Times New Roman" w:hint="default"/>
      </w:rPr>
    </w:lvl>
    <w:lvl w:ilvl="1">
      <w:start w:val="1"/>
      <w:numFmt w:val="decimal"/>
      <w:isLgl/>
      <w:lvlText w:val="%1.%2."/>
      <w:lvlJc w:val="left"/>
      <w:pPr>
        <w:ind w:left="1146" w:hanging="720"/>
      </w:pPr>
      <w:rPr>
        <w:rFonts w:cs="Times New Roman" w:hint="default"/>
        <w:b/>
      </w:rPr>
    </w:lvl>
    <w:lvl w:ilvl="2">
      <w:start w:val="3"/>
      <w:numFmt w:val="decimal"/>
      <w:isLgl/>
      <w:lvlText w:val="%1.%2.%3."/>
      <w:lvlJc w:val="left"/>
      <w:pPr>
        <w:ind w:left="2847" w:hanging="720"/>
      </w:pPr>
      <w:rPr>
        <w:rFonts w:cs="Times New Roman" w:hint="default"/>
        <w:b/>
      </w:rPr>
    </w:lvl>
    <w:lvl w:ilvl="3">
      <w:start w:val="1"/>
      <w:numFmt w:val="decimal"/>
      <w:isLgl/>
      <w:lvlText w:val="%1.%2.%3.%4."/>
      <w:lvlJc w:val="left"/>
      <w:pPr>
        <w:ind w:left="1506" w:hanging="108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866" w:hanging="1440"/>
      </w:pPr>
      <w:rPr>
        <w:rFonts w:cs="Times New Roman" w:hint="default"/>
        <w:b/>
      </w:rPr>
    </w:lvl>
    <w:lvl w:ilvl="6">
      <w:start w:val="1"/>
      <w:numFmt w:val="decimal"/>
      <w:isLgl/>
      <w:lvlText w:val="%1.%2.%3.%4.%5.%6.%7."/>
      <w:lvlJc w:val="left"/>
      <w:pPr>
        <w:ind w:left="1866" w:hanging="1440"/>
      </w:pPr>
      <w:rPr>
        <w:rFonts w:cs="Times New Roman" w:hint="default"/>
        <w:b/>
      </w:rPr>
    </w:lvl>
    <w:lvl w:ilvl="7">
      <w:start w:val="1"/>
      <w:numFmt w:val="decimal"/>
      <w:isLgl/>
      <w:lvlText w:val="%1.%2.%3.%4.%5.%6.%7.%8."/>
      <w:lvlJc w:val="left"/>
      <w:pPr>
        <w:ind w:left="2226" w:hanging="1800"/>
      </w:pPr>
      <w:rPr>
        <w:rFonts w:cs="Times New Roman" w:hint="default"/>
        <w:b/>
      </w:rPr>
    </w:lvl>
    <w:lvl w:ilvl="8">
      <w:start w:val="1"/>
      <w:numFmt w:val="decimal"/>
      <w:isLgl/>
      <w:lvlText w:val="%1.%2.%3.%4.%5.%6.%7.%8.%9."/>
      <w:lvlJc w:val="left"/>
      <w:pPr>
        <w:ind w:left="2226" w:hanging="1800"/>
      </w:pPr>
      <w:rPr>
        <w:rFonts w:cs="Times New Roman" w:hint="default"/>
        <w:b/>
      </w:rPr>
    </w:lvl>
  </w:abstractNum>
  <w:abstractNum w:abstractNumId="23" w15:restartNumberingAfterBreak="0">
    <w:nsid w:val="61AB2AB5"/>
    <w:multiLevelType w:val="multilevel"/>
    <w:tmpl w:val="27D8E5A4"/>
    <w:lvl w:ilvl="0">
      <w:start w:val="1"/>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4265"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62121F70"/>
    <w:multiLevelType w:val="multilevel"/>
    <w:tmpl w:val="99AC0BDA"/>
    <w:lvl w:ilvl="0">
      <w:start w:val="3"/>
      <w:numFmt w:val="decimal"/>
      <w:lvlText w:val="%1."/>
      <w:lvlJc w:val="left"/>
      <w:pPr>
        <w:ind w:left="450" w:hanging="450"/>
      </w:pPr>
      <w:rPr>
        <w:rFonts w:cs="Times New Roman" w:hint="default"/>
      </w:rPr>
    </w:lvl>
    <w:lvl w:ilvl="1">
      <w:start w:val="4"/>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25" w15:restartNumberingAfterBreak="0">
    <w:nsid w:val="6CEA1FC6"/>
    <w:multiLevelType w:val="hybridMultilevel"/>
    <w:tmpl w:val="71EA8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45092F"/>
    <w:multiLevelType w:val="hybridMultilevel"/>
    <w:tmpl w:val="DC683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6A484F"/>
    <w:multiLevelType w:val="hybridMultilevel"/>
    <w:tmpl w:val="9C304D4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7EE61878"/>
    <w:multiLevelType w:val="hybridMultilevel"/>
    <w:tmpl w:val="BDD630C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8"/>
  </w:num>
  <w:num w:numId="3">
    <w:abstractNumId w:val="0"/>
  </w:num>
  <w:num w:numId="4">
    <w:abstractNumId w:val="1"/>
  </w:num>
  <w:num w:numId="5">
    <w:abstractNumId w:val="2"/>
  </w:num>
  <w:num w:numId="6">
    <w:abstractNumId w:val="3"/>
  </w:num>
  <w:num w:numId="7">
    <w:abstractNumId w:val="9"/>
  </w:num>
  <w:num w:numId="8">
    <w:abstractNumId w:val="23"/>
  </w:num>
  <w:num w:numId="9">
    <w:abstractNumId w:val="6"/>
  </w:num>
  <w:num w:numId="10">
    <w:abstractNumId w:val="16"/>
  </w:num>
  <w:num w:numId="11">
    <w:abstractNumId w:val="22"/>
  </w:num>
  <w:num w:numId="12">
    <w:abstractNumId w:val="27"/>
  </w:num>
  <w:num w:numId="13">
    <w:abstractNumId w:val="4"/>
  </w:num>
  <w:num w:numId="14">
    <w:abstractNumId w:val="21"/>
  </w:num>
  <w:num w:numId="15">
    <w:abstractNumId w:val="24"/>
  </w:num>
  <w:num w:numId="16">
    <w:abstractNumId w:val="26"/>
  </w:num>
  <w:num w:numId="17">
    <w:abstractNumId w:val="18"/>
  </w:num>
  <w:num w:numId="18">
    <w:abstractNumId w:val="10"/>
  </w:num>
  <w:num w:numId="19">
    <w:abstractNumId w:val="28"/>
  </w:num>
  <w:num w:numId="20">
    <w:abstractNumId w:val="13"/>
  </w:num>
  <w:num w:numId="21">
    <w:abstractNumId w:val="12"/>
  </w:num>
  <w:num w:numId="22">
    <w:abstractNumId w:val="7"/>
  </w:num>
  <w:num w:numId="23">
    <w:abstractNumId w:val="11"/>
  </w:num>
  <w:num w:numId="24">
    <w:abstractNumId w:val="14"/>
  </w:num>
  <w:num w:numId="25">
    <w:abstractNumId w:val="19"/>
  </w:num>
  <w:num w:numId="26">
    <w:abstractNumId w:val="25"/>
  </w:num>
  <w:num w:numId="27">
    <w:abstractNumId w:val="15"/>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B2"/>
    <w:rsid w:val="000321B2"/>
    <w:rsid w:val="00054BBF"/>
    <w:rsid w:val="0008203A"/>
    <w:rsid w:val="000B08A7"/>
    <w:rsid w:val="00104A41"/>
    <w:rsid w:val="00161549"/>
    <w:rsid w:val="00277D11"/>
    <w:rsid w:val="002C5ED5"/>
    <w:rsid w:val="00310873"/>
    <w:rsid w:val="00372C29"/>
    <w:rsid w:val="003C2D3F"/>
    <w:rsid w:val="00415781"/>
    <w:rsid w:val="00490A3D"/>
    <w:rsid w:val="004B57E0"/>
    <w:rsid w:val="004C295C"/>
    <w:rsid w:val="004D1029"/>
    <w:rsid w:val="004E316A"/>
    <w:rsid w:val="00504D59"/>
    <w:rsid w:val="0055726A"/>
    <w:rsid w:val="005D3DFF"/>
    <w:rsid w:val="005D5A99"/>
    <w:rsid w:val="0061249A"/>
    <w:rsid w:val="00636088"/>
    <w:rsid w:val="0066106C"/>
    <w:rsid w:val="006A130C"/>
    <w:rsid w:val="00751704"/>
    <w:rsid w:val="007537EB"/>
    <w:rsid w:val="00793146"/>
    <w:rsid w:val="00821514"/>
    <w:rsid w:val="008642E0"/>
    <w:rsid w:val="00874B62"/>
    <w:rsid w:val="008E3700"/>
    <w:rsid w:val="00946099"/>
    <w:rsid w:val="009602ED"/>
    <w:rsid w:val="0097733B"/>
    <w:rsid w:val="00B134B5"/>
    <w:rsid w:val="00B518CF"/>
    <w:rsid w:val="00BF1937"/>
    <w:rsid w:val="00C31B4B"/>
    <w:rsid w:val="00C3231E"/>
    <w:rsid w:val="00C7687F"/>
    <w:rsid w:val="00CC68C9"/>
    <w:rsid w:val="00CD0A1C"/>
    <w:rsid w:val="00CE7AB5"/>
    <w:rsid w:val="00D1650E"/>
    <w:rsid w:val="00D206D5"/>
    <w:rsid w:val="00D256FA"/>
    <w:rsid w:val="00E0501D"/>
    <w:rsid w:val="00E5722D"/>
    <w:rsid w:val="00E97BB1"/>
    <w:rsid w:val="00EE24FD"/>
    <w:rsid w:val="00EE570B"/>
    <w:rsid w:val="00F1117D"/>
    <w:rsid w:val="00F943B2"/>
    <w:rsid w:val="00F95B8B"/>
    <w:rsid w:val="00FC2E34"/>
    <w:rsid w:val="00FD3F68"/>
    <w:rsid w:val="00FF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1D0E54D1"/>
  <w15:docId w15:val="{2482448D-5036-4C77-9242-EF3DBDA0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9"/>
    <w:qFormat/>
    <w:rsid w:val="00F943B2"/>
    <w:pPr>
      <w:keepNext/>
      <w:numPr>
        <w:numId w:val="1"/>
      </w:numPr>
      <w:suppressAutoHyphens/>
      <w:spacing w:before="240" w:after="60" w:line="240" w:lineRule="auto"/>
      <w:outlineLvl w:val="0"/>
    </w:pPr>
    <w:rPr>
      <w:rFonts w:ascii="Cambria" w:eastAsia="Times New Roman" w:hAnsi="Cambria" w:cs="Calibri"/>
      <w:b/>
      <w:bCs/>
      <w:kern w:val="1"/>
      <w:sz w:val="32"/>
      <w:szCs w:val="32"/>
      <w:lang w:eastAsia="ar-SA"/>
    </w:rPr>
  </w:style>
  <w:style w:type="paragraph" w:styleId="2">
    <w:name w:val="heading 2"/>
    <w:basedOn w:val="a"/>
    <w:next w:val="a"/>
    <w:link w:val="20"/>
    <w:uiPriority w:val="99"/>
    <w:qFormat/>
    <w:rsid w:val="00F943B2"/>
    <w:pPr>
      <w:keepNext/>
      <w:numPr>
        <w:ilvl w:val="1"/>
        <w:numId w:val="1"/>
      </w:numPr>
      <w:suppressAutoHyphens/>
      <w:spacing w:before="240" w:after="60" w:line="240" w:lineRule="auto"/>
      <w:outlineLvl w:val="1"/>
    </w:pPr>
    <w:rPr>
      <w:rFonts w:ascii="Cambria" w:eastAsia="Times New Roman" w:hAnsi="Cambria" w:cs="Calibri"/>
      <w:b/>
      <w:bCs/>
      <w:i/>
      <w:iCs/>
      <w:sz w:val="28"/>
      <w:szCs w:val="28"/>
      <w:lang w:eastAsia="ar-SA"/>
    </w:rPr>
  </w:style>
  <w:style w:type="paragraph" w:styleId="3">
    <w:name w:val="heading 3"/>
    <w:basedOn w:val="a"/>
    <w:next w:val="a"/>
    <w:link w:val="30"/>
    <w:uiPriority w:val="99"/>
    <w:qFormat/>
    <w:rsid w:val="00F943B2"/>
    <w:pPr>
      <w:keepNext/>
      <w:numPr>
        <w:ilvl w:val="2"/>
        <w:numId w:val="1"/>
      </w:numPr>
      <w:suppressAutoHyphens/>
      <w:spacing w:before="240" w:after="60" w:line="240" w:lineRule="auto"/>
      <w:outlineLvl w:val="2"/>
    </w:pPr>
    <w:rPr>
      <w:rFonts w:ascii="Cambria" w:eastAsia="Times New Roman" w:hAnsi="Cambria" w:cs="Calibri"/>
      <w:b/>
      <w:bCs/>
      <w:sz w:val="26"/>
      <w:szCs w:val="26"/>
      <w:lang w:eastAsia="ar-SA"/>
    </w:rPr>
  </w:style>
  <w:style w:type="paragraph" w:styleId="4">
    <w:name w:val="heading 4"/>
    <w:basedOn w:val="a"/>
    <w:next w:val="a"/>
    <w:link w:val="40"/>
    <w:uiPriority w:val="99"/>
    <w:qFormat/>
    <w:rsid w:val="00F943B2"/>
    <w:pPr>
      <w:keepNext/>
      <w:numPr>
        <w:ilvl w:val="3"/>
        <w:numId w:val="1"/>
      </w:numPr>
      <w:suppressAutoHyphens/>
      <w:spacing w:after="0" w:line="240" w:lineRule="auto"/>
      <w:jc w:val="center"/>
      <w:outlineLvl w:val="3"/>
    </w:pPr>
    <w:rPr>
      <w:rFonts w:ascii="Times New Roman" w:eastAsia="Times New Roman" w:hAnsi="Times New Roman" w:cs="Calibri"/>
      <w:b/>
      <w:bCs/>
      <w: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43B2"/>
    <w:rPr>
      <w:rFonts w:ascii="Cambria" w:eastAsia="Times New Roman" w:hAnsi="Cambria" w:cs="Calibri"/>
      <w:b/>
      <w:bCs/>
      <w:kern w:val="1"/>
      <w:sz w:val="32"/>
      <w:szCs w:val="32"/>
      <w:lang w:eastAsia="ar-SA"/>
    </w:rPr>
  </w:style>
  <w:style w:type="character" w:customStyle="1" w:styleId="20">
    <w:name w:val="Заголовок 2 Знак"/>
    <w:basedOn w:val="a0"/>
    <w:link w:val="2"/>
    <w:uiPriority w:val="99"/>
    <w:rsid w:val="00F943B2"/>
    <w:rPr>
      <w:rFonts w:ascii="Cambria" w:eastAsia="Times New Roman" w:hAnsi="Cambria" w:cs="Calibri"/>
      <w:b/>
      <w:bCs/>
      <w:i/>
      <w:iCs/>
      <w:sz w:val="28"/>
      <w:szCs w:val="28"/>
      <w:lang w:eastAsia="ar-SA"/>
    </w:rPr>
  </w:style>
  <w:style w:type="character" w:customStyle="1" w:styleId="30">
    <w:name w:val="Заголовок 3 Знак"/>
    <w:basedOn w:val="a0"/>
    <w:link w:val="3"/>
    <w:uiPriority w:val="99"/>
    <w:rsid w:val="00F943B2"/>
    <w:rPr>
      <w:rFonts w:ascii="Cambria" w:eastAsia="Times New Roman" w:hAnsi="Cambria" w:cs="Calibri"/>
      <w:b/>
      <w:bCs/>
      <w:sz w:val="26"/>
      <w:szCs w:val="26"/>
      <w:lang w:eastAsia="ar-SA"/>
    </w:rPr>
  </w:style>
  <w:style w:type="character" w:customStyle="1" w:styleId="40">
    <w:name w:val="Заголовок 4 Знак"/>
    <w:basedOn w:val="a0"/>
    <w:link w:val="4"/>
    <w:uiPriority w:val="99"/>
    <w:rsid w:val="00F943B2"/>
    <w:rPr>
      <w:rFonts w:ascii="Times New Roman" w:eastAsia="Times New Roman" w:hAnsi="Times New Roman" w:cs="Calibri"/>
      <w:b/>
      <w:bCs/>
      <w:i/>
      <w:sz w:val="24"/>
      <w:szCs w:val="24"/>
      <w:lang w:eastAsia="ar-SA"/>
    </w:rPr>
  </w:style>
  <w:style w:type="paragraph" w:styleId="a3">
    <w:name w:val="List Paragraph"/>
    <w:basedOn w:val="a"/>
    <w:uiPriority w:val="99"/>
    <w:qFormat/>
    <w:rsid w:val="00F943B2"/>
    <w:pPr>
      <w:spacing w:after="160" w:line="259" w:lineRule="auto"/>
      <w:ind w:left="720"/>
      <w:contextualSpacing/>
    </w:pPr>
    <w:rPr>
      <w:rFonts w:ascii="Calibri" w:eastAsia="Calibri" w:hAnsi="Calibri" w:cs="Times New Roman"/>
      <w:lang w:eastAsia="en-US"/>
    </w:rPr>
  </w:style>
  <w:style w:type="character" w:customStyle="1" w:styleId="WW8Num2z0">
    <w:name w:val="WW8Num2z0"/>
    <w:uiPriority w:val="99"/>
    <w:rsid w:val="00F943B2"/>
    <w:rPr>
      <w:rFonts w:ascii="Symbol" w:hAnsi="Symbol"/>
    </w:rPr>
  </w:style>
  <w:style w:type="character" w:customStyle="1" w:styleId="WW8Num4z0">
    <w:name w:val="WW8Num4z0"/>
    <w:uiPriority w:val="99"/>
    <w:rsid w:val="00F943B2"/>
    <w:rPr>
      <w:rFonts w:ascii="Times New Roman" w:hAnsi="Times New Roman"/>
    </w:rPr>
  </w:style>
  <w:style w:type="character" w:customStyle="1" w:styleId="WW8Num5z0">
    <w:name w:val="WW8Num5z0"/>
    <w:uiPriority w:val="99"/>
    <w:rsid w:val="00F943B2"/>
    <w:rPr>
      <w:rFonts w:ascii="Symbol" w:hAnsi="Symbol"/>
    </w:rPr>
  </w:style>
  <w:style w:type="character" w:customStyle="1" w:styleId="WW8Num5z1">
    <w:name w:val="WW8Num5z1"/>
    <w:uiPriority w:val="99"/>
    <w:rsid w:val="00F943B2"/>
    <w:rPr>
      <w:rFonts w:ascii="Courier New" w:hAnsi="Courier New"/>
    </w:rPr>
  </w:style>
  <w:style w:type="character" w:customStyle="1" w:styleId="WW8Num5z2">
    <w:name w:val="WW8Num5z2"/>
    <w:uiPriority w:val="99"/>
    <w:rsid w:val="00F943B2"/>
    <w:rPr>
      <w:rFonts w:ascii="Wingdings" w:hAnsi="Wingdings"/>
    </w:rPr>
  </w:style>
  <w:style w:type="character" w:customStyle="1" w:styleId="WW8Num6z0">
    <w:name w:val="WW8Num6z0"/>
    <w:uiPriority w:val="99"/>
    <w:rsid w:val="00F943B2"/>
    <w:rPr>
      <w:rFonts w:ascii="Times New Roman" w:hAnsi="Times New Roman"/>
    </w:rPr>
  </w:style>
  <w:style w:type="character" w:customStyle="1" w:styleId="WW8Num7z0">
    <w:name w:val="WW8Num7z0"/>
    <w:uiPriority w:val="99"/>
    <w:rsid w:val="00F943B2"/>
    <w:rPr>
      <w:rFonts w:ascii="Wingdings" w:hAnsi="Wingdings"/>
    </w:rPr>
  </w:style>
  <w:style w:type="character" w:customStyle="1" w:styleId="WW8Num8z0">
    <w:name w:val="WW8Num8z0"/>
    <w:uiPriority w:val="99"/>
    <w:rsid w:val="00F943B2"/>
    <w:rPr>
      <w:rFonts w:ascii="Symbol" w:hAnsi="Symbol"/>
      <w:sz w:val="20"/>
    </w:rPr>
  </w:style>
  <w:style w:type="character" w:customStyle="1" w:styleId="WW8Num9z0">
    <w:name w:val="WW8Num9z0"/>
    <w:uiPriority w:val="99"/>
    <w:rsid w:val="00F943B2"/>
    <w:rPr>
      <w:rFonts w:ascii="Times New Roman" w:hAnsi="Times New Roman"/>
    </w:rPr>
  </w:style>
  <w:style w:type="character" w:customStyle="1" w:styleId="WW8Num10z0">
    <w:name w:val="WW8Num10z0"/>
    <w:uiPriority w:val="99"/>
    <w:rsid w:val="00F943B2"/>
    <w:rPr>
      <w:rFonts w:ascii="Symbol" w:hAnsi="Symbol"/>
    </w:rPr>
  </w:style>
  <w:style w:type="character" w:customStyle="1" w:styleId="WW8Num11z0">
    <w:name w:val="WW8Num11z0"/>
    <w:uiPriority w:val="99"/>
    <w:rsid w:val="00F943B2"/>
    <w:rPr>
      <w:rFonts w:ascii="Times New Roman" w:hAnsi="Times New Roman"/>
    </w:rPr>
  </w:style>
  <w:style w:type="character" w:customStyle="1" w:styleId="WW8Num14z0">
    <w:name w:val="WW8Num14z0"/>
    <w:uiPriority w:val="99"/>
    <w:rsid w:val="00F943B2"/>
    <w:rPr>
      <w:rFonts w:ascii="Symbol" w:hAnsi="Symbol"/>
    </w:rPr>
  </w:style>
  <w:style w:type="character" w:customStyle="1" w:styleId="WW8Num15z0">
    <w:name w:val="WW8Num15z0"/>
    <w:uiPriority w:val="99"/>
    <w:rsid w:val="00F943B2"/>
    <w:rPr>
      <w:rFonts w:ascii="Symbol" w:hAnsi="Symbol"/>
      <w:sz w:val="20"/>
    </w:rPr>
  </w:style>
  <w:style w:type="character" w:customStyle="1" w:styleId="WW8Num15z1">
    <w:name w:val="WW8Num15z1"/>
    <w:uiPriority w:val="99"/>
    <w:rsid w:val="00F943B2"/>
    <w:rPr>
      <w:rFonts w:ascii="Courier New" w:hAnsi="Courier New"/>
      <w:sz w:val="20"/>
    </w:rPr>
  </w:style>
  <w:style w:type="character" w:customStyle="1" w:styleId="WW8Num15z2">
    <w:name w:val="WW8Num15z2"/>
    <w:uiPriority w:val="99"/>
    <w:rsid w:val="00F943B2"/>
    <w:rPr>
      <w:rFonts w:ascii="Wingdings" w:hAnsi="Wingdings"/>
      <w:sz w:val="20"/>
    </w:rPr>
  </w:style>
  <w:style w:type="character" w:customStyle="1" w:styleId="WW8Num16z0">
    <w:name w:val="WW8Num16z0"/>
    <w:uiPriority w:val="99"/>
    <w:rsid w:val="00F943B2"/>
    <w:rPr>
      <w:rFonts w:ascii="Symbol" w:hAnsi="Symbol"/>
    </w:rPr>
  </w:style>
  <w:style w:type="character" w:customStyle="1" w:styleId="WW8Num16z1">
    <w:name w:val="WW8Num16z1"/>
    <w:uiPriority w:val="99"/>
    <w:rsid w:val="00F943B2"/>
    <w:rPr>
      <w:rFonts w:ascii="Courier New" w:hAnsi="Courier New"/>
    </w:rPr>
  </w:style>
  <w:style w:type="character" w:customStyle="1" w:styleId="WW8Num17z0">
    <w:name w:val="WW8Num17z0"/>
    <w:uiPriority w:val="99"/>
    <w:rsid w:val="00F943B2"/>
    <w:rPr>
      <w:rFonts w:ascii="Wingdings" w:hAnsi="Wingdings"/>
    </w:rPr>
  </w:style>
  <w:style w:type="character" w:customStyle="1" w:styleId="WW8Num18z0">
    <w:name w:val="WW8Num18z0"/>
    <w:uiPriority w:val="99"/>
    <w:rsid w:val="00F943B2"/>
    <w:rPr>
      <w:rFonts w:ascii="Times New Roman" w:hAnsi="Times New Roman"/>
    </w:rPr>
  </w:style>
  <w:style w:type="character" w:customStyle="1" w:styleId="WW8Num20z0">
    <w:name w:val="WW8Num20z0"/>
    <w:uiPriority w:val="99"/>
    <w:rsid w:val="00F943B2"/>
    <w:rPr>
      <w:rFonts w:ascii="Wingdings" w:hAnsi="Wingdings"/>
    </w:rPr>
  </w:style>
  <w:style w:type="character" w:customStyle="1" w:styleId="WW8Num21z0">
    <w:name w:val="WW8Num21z0"/>
    <w:uiPriority w:val="99"/>
    <w:rsid w:val="00F943B2"/>
    <w:rPr>
      <w:rFonts w:ascii="Symbol" w:hAnsi="Symbol"/>
    </w:rPr>
  </w:style>
  <w:style w:type="character" w:customStyle="1" w:styleId="WW8Num22z0">
    <w:name w:val="WW8Num22z0"/>
    <w:uiPriority w:val="99"/>
    <w:rsid w:val="00F943B2"/>
    <w:rPr>
      <w:b/>
    </w:rPr>
  </w:style>
  <w:style w:type="character" w:customStyle="1" w:styleId="WW8Num22z1">
    <w:name w:val="WW8Num22z1"/>
    <w:uiPriority w:val="99"/>
    <w:rsid w:val="00F943B2"/>
    <w:rPr>
      <w:b/>
    </w:rPr>
  </w:style>
  <w:style w:type="character" w:customStyle="1" w:styleId="WW8Num23z0">
    <w:name w:val="WW8Num23z0"/>
    <w:uiPriority w:val="99"/>
    <w:rsid w:val="00F943B2"/>
    <w:rPr>
      <w:rFonts w:ascii="Symbol" w:hAnsi="Symbol"/>
    </w:rPr>
  </w:style>
  <w:style w:type="character" w:customStyle="1" w:styleId="WW8Num25z0">
    <w:name w:val="WW8Num25z0"/>
    <w:uiPriority w:val="99"/>
    <w:rsid w:val="00F943B2"/>
    <w:rPr>
      <w:rFonts w:ascii="Times New Roman" w:hAnsi="Times New Roman"/>
    </w:rPr>
  </w:style>
  <w:style w:type="character" w:customStyle="1" w:styleId="WW8Num26z0">
    <w:name w:val="WW8Num26z0"/>
    <w:uiPriority w:val="99"/>
    <w:rsid w:val="00F943B2"/>
    <w:rPr>
      <w:rFonts w:ascii="Times New Roman" w:hAnsi="Times New Roman"/>
    </w:rPr>
  </w:style>
  <w:style w:type="character" w:customStyle="1" w:styleId="WW8Num27z0">
    <w:name w:val="WW8Num27z0"/>
    <w:uiPriority w:val="99"/>
    <w:rsid w:val="00F943B2"/>
    <w:rPr>
      <w:rFonts w:ascii="Symbol" w:hAnsi="Symbol"/>
    </w:rPr>
  </w:style>
  <w:style w:type="character" w:customStyle="1" w:styleId="WW8Num28z0">
    <w:name w:val="WW8Num28z0"/>
    <w:uiPriority w:val="99"/>
    <w:rsid w:val="00F943B2"/>
    <w:rPr>
      <w:rFonts w:ascii="Symbol" w:hAnsi="Symbol"/>
      <w:sz w:val="24"/>
    </w:rPr>
  </w:style>
  <w:style w:type="character" w:customStyle="1" w:styleId="WW8Num30z0">
    <w:name w:val="WW8Num30z0"/>
    <w:uiPriority w:val="99"/>
    <w:rsid w:val="00F943B2"/>
    <w:rPr>
      <w:rFonts w:ascii="Symbol" w:hAnsi="Symbol"/>
      <w:sz w:val="24"/>
    </w:rPr>
  </w:style>
  <w:style w:type="character" w:customStyle="1" w:styleId="WW8Num31z0">
    <w:name w:val="WW8Num31z0"/>
    <w:uiPriority w:val="99"/>
    <w:rsid w:val="00F943B2"/>
    <w:rPr>
      <w:rFonts w:ascii="Times New Roman" w:hAnsi="Times New Roman"/>
    </w:rPr>
  </w:style>
  <w:style w:type="character" w:customStyle="1" w:styleId="WW8Num32z0">
    <w:name w:val="WW8Num32z0"/>
    <w:uiPriority w:val="99"/>
    <w:rsid w:val="00F943B2"/>
    <w:rPr>
      <w:rFonts w:eastAsia="Times New Roman"/>
    </w:rPr>
  </w:style>
  <w:style w:type="character" w:customStyle="1" w:styleId="WW8Num33z0">
    <w:name w:val="WW8Num33z0"/>
    <w:uiPriority w:val="99"/>
    <w:rsid w:val="00F943B2"/>
    <w:rPr>
      <w:rFonts w:ascii="Symbol" w:hAnsi="Symbol"/>
    </w:rPr>
  </w:style>
  <w:style w:type="character" w:customStyle="1" w:styleId="WW8Num34z0">
    <w:name w:val="WW8Num34z0"/>
    <w:uiPriority w:val="99"/>
    <w:rsid w:val="00F943B2"/>
    <w:rPr>
      <w:rFonts w:ascii="Symbol" w:hAnsi="Symbol"/>
    </w:rPr>
  </w:style>
  <w:style w:type="character" w:customStyle="1" w:styleId="WW8Num35z0">
    <w:name w:val="WW8Num35z0"/>
    <w:uiPriority w:val="99"/>
    <w:rsid w:val="00F943B2"/>
    <w:rPr>
      <w:rFonts w:ascii="Symbol" w:hAnsi="Symbol"/>
      <w:sz w:val="20"/>
    </w:rPr>
  </w:style>
  <w:style w:type="character" w:customStyle="1" w:styleId="WW8Num35z1">
    <w:name w:val="WW8Num35z1"/>
    <w:uiPriority w:val="99"/>
    <w:rsid w:val="00F943B2"/>
    <w:rPr>
      <w:rFonts w:ascii="Courier New" w:hAnsi="Courier New"/>
      <w:sz w:val="20"/>
    </w:rPr>
  </w:style>
  <w:style w:type="character" w:customStyle="1" w:styleId="WW8Num35z2">
    <w:name w:val="WW8Num35z2"/>
    <w:uiPriority w:val="99"/>
    <w:rsid w:val="00F943B2"/>
    <w:rPr>
      <w:rFonts w:ascii="Wingdings" w:hAnsi="Wingdings"/>
      <w:sz w:val="20"/>
    </w:rPr>
  </w:style>
  <w:style w:type="character" w:customStyle="1" w:styleId="WW8Num36z0">
    <w:name w:val="WW8Num36z0"/>
    <w:uiPriority w:val="99"/>
    <w:rsid w:val="00F943B2"/>
    <w:rPr>
      <w:rFonts w:ascii="Symbol" w:hAnsi="Symbol"/>
      <w:sz w:val="20"/>
    </w:rPr>
  </w:style>
  <w:style w:type="character" w:customStyle="1" w:styleId="WW8Num36z1">
    <w:name w:val="WW8Num36z1"/>
    <w:uiPriority w:val="99"/>
    <w:rsid w:val="00F943B2"/>
    <w:rPr>
      <w:rFonts w:ascii="Courier New" w:hAnsi="Courier New"/>
      <w:sz w:val="20"/>
    </w:rPr>
  </w:style>
  <w:style w:type="character" w:customStyle="1" w:styleId="WW8Num36z2">
    <w:name w:val="WW8Num36z2"/>
    <w:uiPriority w:val="99"/>
    <w:rsid w:val="00F943B2"/>
    <w:rPr>
      <w:rFonts w:ascii="Wingdings" w:hAnsi="Wingdings"/>
      <w:sz w:val="20"/>
    </w:rPr>
  </w:style>
  <w:style w:type="character" w:customStyle="1" w:styleId="WW8Num37z0">
    <w:name w:val="WW8Num37z0"/>
    <w:uiPriority w:val="99"/>
    <w:rsid w:val="00F943B2"/>
    <w:rPr>
      <w:rFonts w:ascii="Symbol" w:hAnsi="Symbol"/>
    </w:rPr>
  </w:style>
  <w:style w:type="character" w:customStyle="1" w:styleId="WW8Num38z0">
    <w:name w:val="WW8Num38z0"/>
    <w:uiPriority w:val="99"/>
    <w:rsid w:val="00F943B2"/>
    <w:rPr>
      <w:rFonts w:ascii="Times New Roman" w:hAnsi="Times New Roman"/>
    </w:rPr>
  </w:style>
  <w:style w:type="character" w:customStyle="1" w:styleId="WW8Num40z0">
    <w:name w:val="WW8Num40z0"/>
    <w:uiPriority w:val="99"/>
    <w:rsid w:val="00F943B2"/>
    <w:rPr>
      <w:rFonts w:ascii="Times New Roman" w:hAnsi="Times New Roman"/>
    </w:rPr>
  </w:style>
  <w:style w:type="character" w:customStyle="1" w:styleId="WW8Num41z0">
    <w:name w:val="WW8Num41z0"/>
    <w:uiPriority w:val="99"/>
    <w:rsid w:val="00F943B2"/>
    <w:rPr>
      <w:rFonts w:ascii="Symbol" w:hAnsi="Symbol"/>
    </w:rPr>
  </w:style>
  <w:style w:type="character" w:customStyle="1" w:styleId="WW8Num42z0">
    <w:name w:val="WW8Num42z0"/>
    <w:uiPriority w:val="99"/>
    <w:rsid w:val="00F943B2"/>
    <w:rPr>
      <w:rFonts w:ascii="Symbol" w:hAnsi="Symbol"/>
    </w:rPr>
  </w:style>
  <w:style w:type="character" w:customStyle="1" w:styleId="WW8NumSt24z0">
    <w:name w:val="WW8NumSt24z0"/>
    <w:uiPriority w:val="99"/>
    <w:rsid w:val="00F943B2"/>
    <w:rPr>
      <w:rFonts w:ascii="Century Schoolbook" w:hAnsi="Century Schoolbook"/>
    </w:rPr>
  </w:style>
  <w:style w:type="character" w:customStyle="1" w:styleId="WW8NumSt34z0">
    <w:name w:val="WW8NumSt34z0"/>
    <w:uiPriority w:val="99"/>
    <w:rsid w:val="00F943B2"/>
    <w:rPr>
      <w:rFonts w:ascii="Times New Roman" w:hAnsi="Times New Roman"/>
    </w:rPr>
  </w:style>
  <w:style w:type="character" w:customStyle="1" w:styleId="WW8NumSt37z0">
    <w:name w:val="WW8NumSt37z0"/>
    <w:uiPriority w:val="99"/>
    <w:rsid w:val="00F943B2"/>
    <w:rPr>
      <w:rFonts w:ascii="Times New Roman" w:hAnsi="Times New Roman"/>
    </w:rPr>
  </w:style>
  <w:style w:type="character" w:customStyle="1" w:styleId="11">
    <w:name w:val="Основной шрифт абзаца1"/>
    <w:uiPriority w:val="99"/>
    <w:rsid w:val="00F943B2"/>
  </w:style>
  <w:style w:type="character" w:styleId="a4">
    <w:name w:val="Hyperlink"/>
    <w:basedOn w:val="a0"/>
    <w:uiPriority w:val="99"/>
    <w:rsid w:val="00F943B2"/>
    <w:rPr>
      <w:rFonts w:cs="Times New Roman"/>
      <w:color w:val="0000FF"/>
      <w:u w:val="single"/>
    </w:rPr>
  </w:style>
  <w:style w:type="character" w:styleId="a5">
    <w:name w:val="FollowedHyperlink"/>
    <w:basedOn w:val="a0"/>
    <w:uiPriority w:val="99"/>
    <w:rsid w:val="00F943B2"/>
    <w:rPr>
      <w:rFonts w:cs="Times New Roman"/>
      <w:color w:val="800080"/>
      <w:u w:val="single"/>
    </w:rPr>
  </w:style>
  <w:style w:type="character" w:customStyle="1" w:styleId="HTML">
    <w:name w:val="Стандартный HTML Знак"/>
    <w:uiPriority w:val="99"/>
    <w:rsid w:val="00F943B2"/>
    <w:rPr>
      <w:rFonts w:ascii="Courier New" w:hAnsi="Courier New"/>
      <w:sz w:val="26"/>
    </w:rPr>
  </w:style>
  <w:style w:type="character" w:customStyle="1" w:styleId="a6">
    <w:name w:val="Текст сноски Знак"/>
    <w:uiPriority w:val="99"/>
    <w:rsid w:val="00F943B2"/>
    <w:rPr>
      <w:rFonts w:ascii="Calibri" w:hAnsi="Calibri"/>
    </w:rPr>
  </w:style>
  <w:style w:type="character" w:customStyle="1" w:styleId="12">
    <w:name w:val="Текст сноски Знак1"/>
    <w:uiPriority w:val="99"/>
    <w:rsid w:val="00F943B2"/>
    <w:rPr>
      <w:rFonts w:ascii="Times New Roman" w:hAnsi="Times New Roman"/>
      <w:sz w:val="20"/>
    </w:rPr>
  </w:style>
  <w:style w:type="character" w:customStyle="1" w:styleId="a7">
    <w:name w:val="Верхний колонтитул Знак"/>
    <w:uiPriority w:val="99"/>
    <w:rsid w:val="00F943B2"/>
    <w:rPr>
      <w:rFonts w:ascii="Times New Roman" w:hAnsi="Times New Roman"/>
      <w:sz w:val="24"/>
    </w:rPr>
  </w:style>
  <w:style w:type="character" w:customStyle="1" w:styleId="a8">
    <w:name w:val="Нижний колонтитул Знак"/>
    <w:uiPriority w:val="99"/>
    <w:rsid w:val="00F943B2"/>
    <w:rPr>
      <w:rFonts w:ascii="Times New Roman" w:hAnsi="Times New Roman"/>
      <w:sz w:val="24"/>
    </w:rPr>
  </w:style>
  <w:style w:type="character" w:customStyle="1" w:styleId="a9">
    <w:name w:val="Название Знак"/>
    <w:uiPriority w:val="99"/>
    <w:rsid w:val="00F943B2"/>
    <w:rPr>
      <w:rFonts w:ascii="Cambria" w:hAnsi="Cambria"/>
      <w:b/>
      <w:kern w:val="1"/>
      <w:sz w:val="32"/>
    </w:rPr>
  </w:style>
  <w:style w:type="character" w:customStyle="1" w:styleId="aa">
    <w:name w:val="Основной текст Знак"/>
    <w:uiPriority w:val="99"/>
    <w:rsid w:val="00F943B2"/>
    <w:rPr>
      <w:rFonts w:ascii="Times New Roman" w:hAnsi="Times New Roman"/>
      <w:sz w:val="24"/>
    </w:rPr>
  </w:style>
  <w:style w:type="character" w:customStyle="1" w:styleId="ab">
    <w:name w:val="Основной текст с отступом Знак"/>
    <w:uiPriority w:val="99"/>
    <w:rsid w:val="00F943B2"/>
    <w:rPr>
      <w:rFonts w:ascii="Times New Roman" w:hAnsi="Times New Roman"/>
      <w:sz w:val="24"/>
    </w:rPr>
  </w:style>
  <w:style w:type="character" w:customStyle="1" w:styleId="ac">
    <w:name w:val="Подзаголовок Знак"/>
    <w:uiPriority w:val="99"/>
    <w:rsid w:val="00F943B2"/>
    <w:rPr>
      <w:rFonts w:ascii="Cambria" w:hAnsi="Cambria"/>
      <w:sz w:val="24"/>
    </w:rPr>
  </w:style>
  <w:style w:type="character" w:customStyle="1" w:styleId="31">
    <w:name w:val="Основной текст 3 Знак"/>
    <w:uiPriority w:val="99"/>
    <w:rsid w:val="00F943B2"/>
    <w:rPr>
      <w:rFonts w:ascii="Times New Roman" w:hAnsi="Times New Roman"/>
      <w:sz w:val="16"/>
    </w:rPr>
  </w:style>
  <w:style w:type="character" w:customStyle="1" w:styleId="ad">
    <w:name w:val="Схема документа Знак"/>
    <w:uiPriority w:val="99"/>
    <w:rsid w:val="00F943B2"/>
    <w:rPr>
      <w:rFonts w:ascii="Tahoma" w:hAnsi="Tahoma"/>
      <w:sz w:val="16"/>
    </w:rPr>
  </w:style>
  <w:style w:type="character" w:customStyle="1" w:styleId="ae">
    <w:name w:val="Текст выноски Знак"/>
    <w:uiPriority w:val="99"/>
    <w:rsid w:val="00F943B2"/>
    <w:rPr>
      <w:rFonts w:ascii="Tahoma" w:hAnsi="Tahoma"/>
      <w:sz w:val="16"/>
    </w:rPr>
  </w:style>
  <w:style w:type="character" w:customStyle="1" w:styleId="af">
    <w:name w:val="Без интервала Знак"/>
    <w:uiPriority w:val="99"/>
    <w:rsid w:val="00F943B2"/>
    <w:rPr>
      <w:sz w:val="22"/>
      <w:lang w:val="ru-RU" w:eastAsia="ar-SA" w:bidi="ar-SA"/>
    </w:rPr>
  </w:style>
  <w:style w:type="character" w:customStyle="1" w:styleId="13">
    <w:name w:val="Стиль1 Знак"/>
    <w:uiPriority w:val="99"/>
    <w:rsid w:val="00F943B2"/>
    <w:rPr>
      <w:b/>
      <w:sz w:val="28"/>
      <w:u w:val="single"/>
    </w:rPr>
  </w:style>
  <w:style w:type="character" w:customStyle="1" w:styleId="21">
    <w:name w:val="Стиль2 Знак"/>
    <w:uiPriority w:val="99"/>
    <w:rsid w:val="00F943B2"/>
    <w:rPr>
      <w:b/>
      <w:i/>
      <w:sz w:val="28"/>
    </w:rPr>
  </w:style>
  <w:style w:type="character" w:customStyle="1" w:styleId="41">
    <w:name w:val="Стиль4 Знак"/>
    <w:uiPriority w:val="99"/>
    <w:rsid w:val="00F943B2"/>
    <w:rPr>
      <w:b/>
      <w:sz w:val="24"/>
    </w:rPr>
  </w:style>
  <w:style w:type="character" w:customStyle="1" w:styleId="5">
    <w:name w:val="Стиль5 Знак"/>
    <w:basedOn w:val="41"/>
    <w:uiPriority w:val="99"/>
    <w:rsid w:val="00F943B2"/>
    <w:rPr>
      <w:rFonts w:cs="Times New Roman"/>
      <w:b/>
      <w:bCs/>
      <w:sz w:val="24"/>
      <w:szCs w:val="24"/>
    </w:rPr>
  </w:style>
  <w:style w:type="character" w:customStyle="1" w:styleId="6">
    <w:name w:val="Стиль6 Знак"/>
    <w:uiPriority w:val="99"/>
    <w:rsid w:val="00F943B2"/>
    <w:rPr>
      <w:b/>
      <w:sz w:val="24"/>
    </w:rPr>
  </w:style>
  <w:style w:type="character" w:customStyle="1" w:styleId="FontStyle65">
    <w:name w:val="Font Style65"/>
    <w:uiPriority w:val="99"/>
    <w:rsid w:val="00F943B2"/>
    <w:rPr>
      <w:rFonts w:ascii="Times New Roman" w:hAnsi="Times New Roman"/>
      <w:b/>
      <w:sz w:val="22"/>
    </w:rPr>
  </w:style>
  <w:style w:type="character" w:customStyle="1" w:styleId="FontStyle207">
    <w:name w:val="Font Style207"/>
    <w:uiPriority w:val="99"/>
    <w:rsid w:val="00F943B2"/>
    <w:rPr>
      <w:rFonts w:ascii="Century Schoolbook" w:hAnsi="Century Schoolbook"/>
      <w:sz w:val="18"/>
    </w:rPr>
  </w:style>
  <w:style w:type="character" w:customStyle="1" w:styleId="FontStyle227">
    <w:name w:val="Font Style227"/>
    <w:uiPriority w:val="99"/>
    <w:rsid w:val="00F943B2"/>
    <w:rPr>
      <w:rFonts w:ascii="Microsoft Sans Serif" w:hAnsi="Microsoft Sans Serif"/>
      <w:b/>
      <w:sz w:val="20"/>
    </w:rPr>
  </w:style>
  <w:style w:type="character" w:customStyle="1" w:styleId="FontStyle267">
    <w:name w:val="Font Style267"/>
    <w:uiPriority w:val="99"/>
    <w:rsid w:val="00F943B2"/>
    <w:rPr>
      <w:rFonts w:ascii="Franklin Gothic Medium" w:hAnsi="Franklin Gothic Medium"/>
      <w:sz w:val="20"/>
    </w:rPr>
  </w:style>
  <w:style w:type="character" w:customStyle="1" w:styleId="FontStyle292">
    <w:name w:val="Font Style292"/>
    <w:uiPriority w:val="99"/>
    <w:rsid w:val="00F943B2"/>
    <w:rPr>
      <w:rFonts w:ascii="Century Schoolbook" w:hAnsi="Century Schoolbook"/>
      <w:b/>
      <w:sz w:val="18"/>
    </w:rPr>
  </w:style>
  <w:style w:type="character" w:customStyle="1" w:styleId="FontStyle301">
    <w:name w:val="Font Style301"/>
    <w:uiPriority w:val="99"/>
    <w:rsid w:val="00F943B2"/>
    <w:rPr>
      <w:rFonts w:ascii="Franklin Gothic Medium" w:hAnsi="Franklin Gothic Medium"/>
      <w:i/>
      <w:sz w:val="18"/>
    </w:rPr>
  </w:style>
  <w:style w:type="character" w:customStyle="1" w:styleId="FontStyle226">
    <w:name w:val="Font Style226"/>
    <w:uiPriority w:val="99"/>
    <w:rsid w:val="00F943B2"/>
    <w:rPr>
      <w:rFonts w:ascii="Century Schoolbook" w:hAnsi="Century Schoolbook"/>
      <w:sz w:val="18"/>
    </w:rPr>
  </w:style>
  <w:style w:type="character" w:customStyle="1" w:styleId="FontStyle290">
    <w:name w:val="Font Style290"/>
    <w:uiPriority w:val="99"/>
    <w:rsid w:val="00F943B2"/>
    <w:rPr>
      <w:rFonts w:ascii="Century Schoolbook" w:hAnsi="Century Schoolbook"/>
      <w:i/>
      <w:sz w:val="18"/>
    </w:rPr>
  </w:style>
  <w:style w:type="character" w:customStyle="1" w:styleId="FontStyle269">
    <w:name w:val="Font Style269"/>
    <w:uiPriority w:val="99"/>
    <w:rsid w:val="00F943B2"/>
    <w:rPr>
      <w:rFonts w:ascii="Century Schoolbook" w:hAnsi="Century Schoolbook"/>
      <w:i/>
      <w:spacing w:val="-10"/>
      <w:sz w:val="22"/>
    </w:rPr>
  </w:style>
  <w:style w:type="character" w:customStyle="1" w:styleId="FontStyle280">
    <w:name w:val="Font Style280"/>
    <w:uiPriority w:val="99"/>
    <w:rsid w:val="00F943B2"/>
    <w:rPr>
      <w:rFonts w:ascii="Century Schoolbook" w:hAnsi="Century Schoolbook"/>
      <w:spacing w:val="-10"/>
      <w:sz w:val="22"/>
    </w:rPr>
  </w:style>
  <w:style w:type="character" w:customStyle="1" w:styleId="FontStyle216">
    <w:name w:val="Font Style216"/>
    <w:uiPriority w:val="99"/>
    <w:rsid w:val="00F943B2"/>
    <w:rPr>
      <w:rFonts w:ascii="Microsoft Sans Serif" w:hAnsi="Microsoft Sans Serif"/>
      <w:b/>
      <w:sz w:val="14"/>
    </w:rPr>
  </w:style>
  <w:style w:type="character" w:customStyle="1" w:styleId="FontStyle217">
    <w:name w:val="Font Style217"/>
    <w:uiPriority w:val="99"/>
    <w:rsid w:val="00F943B2"/>
    <w:rPr>
      <w:rFonts w:ascii="Microsoft Sans Serif" w:hAnsi="Microsoft Sans Serif"/>
      <w:sz w:val="14"/>
    </w:rPr>
  </w:style>
  <w:style w:type="character" w:customStyle="1" w:styleId="FontStyle250">
    <w:name w:val="Font Style250"/>
    <w:uiPriority w:val="99"/>
    <w:rsid w:val="00F943B2"/>
    <w:rPr>
      <w:rFonts w:ascii="Franklin Gothic Medium" w:hAnsi="Franklin Gothic Medium"/>
      <w:i/>
      <w:sz w:val="14"/>
    </w:rPr>
  </w:style>
  <w:style w:type="character" w:customStyle="1" w:styleId="FontStyle208">
    <w:name w:val="Font Style208"/>
    <w:uiPriority w:val="99"/>
    <w:rsid w:val="00F943B2"/>
    <w:rPr>
      <w:rFonts w:ascii="MS Reference Sans Serif" w:hAnsi="MS Reference Sans Serif"/>
      <w:b/>
      <w:smallCaps/>
      <w:sz w:val="12"/>
    </w:rPr>
  </w:style>
  <w:style w:type="character" w:customStyle="1" w:styleId="text1">
    <w:name w:val="text1"/>
    <w:uiPriority w:val="99"/>
    <w:rsid w:val="00F943B2"/>
    <w:rPr>
      <w:rFonts w:ascii="Verdana" w:hAnsi="Verdana"/>
      <w:sz w:val="20"/>
      <w:lang w:val="en-US" w:eastAsia="ar-SA" w:bidi="ar-SA"/>
    </w:rPr>
  </w:style>
  <w:style w:type="character" w:customStyle="1" w:styleId="FontStyle210">
    <w:name w:val="Font Style210"/>
    <w:uiPriority w:val="99"/>
    <w:rsid w:val="00F943B2"/>
    <w:rPr>
      <w:rFonts w:ascii="Microsoft Sans Serif" w:hAnsi="Microsoft Sans Serif"/>
      <w:b/>
      <w:spacing w:val="-10"/>
      <w:sz w:val="46"/>
    </w:rPr>
  </w:style>
  <w:style w:type="character" w:customStyle="1" w:styleId="FontStyle209">
    <w:name w:val="Font Style209"/>
    <w:uiPriority w:val="99"/>
    <w:rsid w:val="00F943B2"/>
    <w:rPr>
      <w:rFonts w:ascii="Microsoft Sans Serif" w:hAnsi="Microsoft Sans Serif"/>
      <w:b/>
      <w:sz w:val="26"/>
    </w:rPr>
  </w:style>
  <w:style w:type="character" w:customStyle="1" w:styleId="FontStyle266">
    <w:name w:val="Font Style266"/>
    <w:uiPriority w:val="99"/>
    <w:rsid w:val="00F943B2"/>
    <w:rPr>
      <w:rFonts w:ascii="Microsoft Sans Serif" w:hAnsi="Microsoft Sans Serif"/>
      <w:b/>
      <w:sz w:val="28"/>
    </w:rPr>
  </w:style>
  <w:style w:type="character" w:customStyle="1" w:styleId="apple-converted-space">
    <w:name w:val="apple-converted-space"/>
    <w:basedOn w:val="11"/>
    <w:rsid w:val="00F943B2"/>
    <w:rPr>
      <w:rFonts w:cs="Times New Roman"/>
    </w:rPr>
  </w:style>
  <w:style w:type="character" w:styleId="af0">
    <w:name w:val="Strong"/>
    <w:basedOn w:val="a0"/>
    <w:qFormat/>
    <w:rsid w:val="00F943B2"/>
    <w:rPr>
      <w:rFonts w:cs="Times New Roman"/>
      <w:b/>
    </w:rPr>
  </w:style>
  <w:style w:type="character" w:customStyle="1" w:styleId="comments">
    <w:name w:val="comments"/>
    <w:basedOn w:val="11"/>
    <w:uiPriority w:val="99"/>
    <w:rsid w:val="00F943B2"/>
    <w:rPr>
      <w:rFonts w:cs="Times New Roman"/>
    </w:rPr>
  </w:style>
  <w:style w:type="paragraph" w:customStyle="1" w:styleId="14">
    <w:name w:val="Заголовок1"/>
    <w:basedOn w:val="a"/>
    <w:next w:val="af1"/>
    <w:uiPriority w:val="99"/>
    <w:rsid w:val="00F943B2"/>
    <w:pPr>
      <w:keepNext/>
      <w:suppressAutoHyphens/>
      <w:spacing w:before="240" w:after="120" w:line="240" w:lineRule="auto"/>
    </w:pPr>
    <w:rPr>
      <w:rFonts w:ascii="Arial" w:eastAsia="Microsoft YaHei" w:hAnsi="Arial" w:cs="Mangal"/>
      <w:sz w:val="28"/>
      <w:szCs w:val="28"/>
      <w:lang w:eastAsia="ar-SA"/>
    </w:rPr>
  </w:style>
  <w:style w:type="paragraph" w:styleId="af1">
    <w:name w:val="Body Text"/>
    <w:basedOn w:val="a"/>
    <w:link w:val="15"/>
    <w:uiPriority w:val="99"/>
    <w:rsid w:val="00F943B2"/>
    <w:pPr>
      <w:suppressAutoHyphens/>
      <w:spacing w:after="120" w:line="240" w:lineRule="auto"/>
    </w:pPr>
    <w:rPr>
      <w:rFonts w:ascii="Times New Roman" w:eastAsia="Calibri" w:hAnsi="Times New Roman" w:cs="Calibri"/>
      <w:sz w:val="24"/>
      <w:szCs w:val="24"/>
      <w:lang w:eastAsia="ar-SA"/>
    </w:rPr>
  </w:style>
  <w:style w:type="character" w:customStyle="1" w:styleId="15">
    <w:name w:val="Основной текст Знак1"/>
    <w:basedOn w:val="a0"/>
    <w:link w:val="af1"/>
    <w:uiPriority w:val="99"/>
    <w:rsid w:val="00F943B2"/>
    <w:rPr>
      <w:rFonts w:ascii="Times New Roman" w:eastAsia="Calibri" w:hAnsi="Times New Roman" w:cs="Calibri"/>
      <w:sz w:val="24"/>
      <w:szCs w:val="24"/>
      <w:lang w:eastAsia="ar-SA"/>
    </w:rPr>
  </w:style>
  <w:style w:type="paragraph" w:styleId="af2">
    <w:name w:val="List"/>
    <w:basedOn w:val="af1"/>
    <w:uiPriority w:val="99"/>
    <w:rsid w:val="00F943B2"/>
    <w:rPr>
      <w:rFonts w:cs="Mangal"/>
    </w:rPr>
  </w:style>
  <w:style w:type="paragraph" w:customStyle="1" w:styleId="16">
    <w:name w:val="Название1"/>
    <w:basedOn w:val="a"/>
    <w:uiPriority w:val="99"/>
    <w:rsid w:val="00F943B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F943B2"/>
    <w:pPr>
      <w:suppressLineNumbers/>
      <w:suppressAutoHyphens/>
      <w:spacing w:after="0" w:line="240" w:lineRule="auto"/>
    </w:pPr>
    <w:rPr>
      <w:rFonts w:ascii="Times New Roman" w:eastAsia="Times New Roman" w:hAnsi="Times New Roman" w:cs="Mangal"/>
      <w:sz w:val="24"/>
      <w:szCs w:val="24"/>
      <w:lang w:eastAsia="ar-SA"/>
    </w:rPr>
  </w:style>
  <w:style w:type="paragraph" w:styleId="HTML0">
    <w:name w:val="HTML Preformatted"/>
    <w:basedOn w:val="a"/>
    <w:link w:val="HTML1"/>
    <w:uiPriority w:val="99"/>
    <w:rsid w:val="00F9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alibri"/>
      <w:sz w:val="26"/>
      <w:szCs w:val="26"/>
      <w:lang w:eastAsia="ar-SA"/>
    </w:rPr>
  </w:style>
  <w:style w:type="character" w:customStyle="1" w:styleId="HTML1">
    <w:name w:val="Стандартный HTML Знак1"/>
    <w:basedOn w:val="a0"/>
    <w:link w:val="HTML0"/>
    <w:uiPriority w:val="99"/>
    <w:rsid w:val="00F943B2"/>
    <w:rPr>
      <w:rFonts w:ascii="Courier New" w:eastAsia="Calibri" w:hAnsi="Courier New" w:cs="Calibri"/>
      <w:sz w:val="26"/>
      <w:szCs w:val="26"/>
      <w:lang w:eastAsia="ar-SA"/>
    </w:rPr>
  </w:style>
  <w:style w:type="paragraph" w:styleId="af3">
    <w:name w:val="Normal (Web)"/>
    <w:basedOn w:val="a"/>
    <w:rsid w:val="00F943B2"/>
    <w:pPr>
      <w:suppressAutoHyphens/>
      <w:spacing w:before="280" w:after="280" w:line="240" w:lineRule="auto"/>
    </w:pPr>
    <w:rPr>
      <w:rFonts w:ascii="Times New Roman" w:eastAsia="Times New Roman" w:hAnsi="Times New Roman" w:cs="Calibri"/>
      <w:sz w:val="24"/>
      <w:szCs w:val="24"/>
      <w:lang w:eastAsia="ar-SA"/>
    </w:rPr>
  </w:style>
  <w:style w:type="paragraph" w:styleId="18">
    <w:name w:val="toc 1"/>
    <w:basedOn w:val="a"/>
    <w:next w:val="a"/>
    <w:uiPriority w:val="99"/>
    <w:rsid w:val="00F943B2"/>
    <w:pPr>
      <w:tabs>
        <w:tab w:val="left" w:pos="1418"/>
        <w:tab w:val="right" w:leader="dot" w:pos="9628"/>
      </w:tabs>
      <w:suppressAutoHyphens/>
      <w:spacing w:before="120" w:after="0" w:line="240" w:lineRule="auto"/>
    </w:pPr>
    <w:rPr>
      <w:rFonts w:ascii="Times New Roman" w:eastAsia="Times New Roman" w:hAnsi="Times New Roman" w:cs="Calibri"/>
      <w:bCs/>
      <w:caps/>
      <w:sz w:val="24"/>
      <w:szCs w:val="24"/>
      <w:lang w:eastAsia="ar-SA"/>
    </w:rPr>
  </w:style>
  <w:style w:type="paragraph" w:styleId="22">
    <w:name w:val="toc 2"/>
    <w:basedOn w:val="a"/>
    <w:next w:val="a"/>
    <w:uiPriority w:val="99"/>
    <w:rsid w:val="00F943B2"/>
    <w:pPr>
      <w:tabs>
        <w:tab w:val="right" w:leader="dot" w:pos="9628"/>
      </w:tabs>
      <w:suppressAutoHyphens/>
      <w:spacing w:after="0" w:line="240" w:lineRule="auto"/>
      <w:ind w:left="284"/>
    </w:pPr>
    <w:rPr>
      <w:rFonts w:ascii="Times New Roman" w:eastAsia="Times New Roman" w:hAnsi="Times New Roman" w:cs="Calibri"/>
      <w:bCs/>
      <w:sz w:val="24"/>
      <w:szCs w:val="24"/>
      <w:lang w:eastAsia="ar-SA"/>
    </w:rPr>
  </w:style>
  <w:style w:type="paragraph" w:styleId="32">
    <w:name w:val="toc 3"/>
    <w:basedOn w:val="a"/>
    <w:next w:val="a"/>
    <w:uiPriority w:val="99"/>
    <w:rsid w:val="00F943B2"/>
    <w:pPr>
      <w:tabs>
        <w:tab w:val="right" w:leader="dot" w:pos="9628"/>
      </w:tabs>
      <w:suppressAutoHyphens/>
      <w:spacing w:after="0" w:line="240" w:lineRule="auto"/>
      <w:ind w:left="240"/>
    </w:pPr>
    <w:rPr>
      <w:rFonts w:ascii="Times New Roman" w:eastAsia="Times New Roman" w:hAnsi="Times New Roman" w:cs="Calibri"/>
      <w:color w:val="000000"/>
      <w:sz w:val="24"/>
      <w:szCs w:val="24"/>
      <w:lang w:eastAsia="ar-SA"/>
    </w:rPr>
  </w:style>
  <w:style w:type="paragraph" w:styleId="42">
    <w:name w:val="toc 4"/>
    <w:basedOn w:val="a"/>
    <w:next w:val="a"/>
    <w:uiPriority w:val="99"/>
    <w:rsid w:val="00F943B2"/>
    <w:pPr>
      <w:suppressAutoHyphens/>
      <w:spacing w:after="0" w:line="240" w:lineRule="auto"/>
      <w:ind w:left="480"/>
      <w:jc w:val="right"/>
    </w:pPr>
    <w:rPr>
      <w:rFonts w:ascii="Times New Roman" w:eastAsia="Times New Roman" w:hAnsi="Times New Roman" w:cs="Calibri"/>
      <w:sz w:val="24"/>
      <w:szCs w:val="24"/>
      <w:lang w:eastAsia="ar-SA"/>
    </w:rPr>
  </w:style>
  <w:style w:type="paragraph" w:styleId="50">
    <w:name w:val="toc 5"/>
    <w:basedOn w:val="a"/>
    <w:next w:val="a"/>
    <w:uiPriority w:val="99"/>
    <w:rsid w:val="00F943B2"/>
    <w:pPr>
      <w:suppressAutoHyphens/>
      <w:spacing w:after="0" w:line="240" w:lineRule="auto"/>
      <w:ind w:left="720"/>
    </w:pPr>
    <w:rPr>
      <w:rFonts w:ascii="Calibri" w:eastAsia="Times New Roman" w:hAnsi="Calibri" w:cs="Calibri"/>
      <w:sz w:val="20"/>
      <w:szCs w:val="20"/>
      <w:lang w:eastAsia="ar-SA"/>
    </w:rPr>
  </w:style>
  <w:style w:type="paragraph" w:styleId="60">
    <w:name w:val="toc 6"/>
    <w:basedOn w:val="a"/>
    <w:next w:val="a"/>
    <w:uiPriority w:val="99"/>
    <w:rsid w:val="00F943B2"/>
    <w:pPr>
      <w:suppressAutoHyphens/>
      <w:spacing w:after="0" w:line="240" w:lineRule="auto"/>
      <w:ind w:left="960"/>
    </w:pPr>
    <w:rPr>
      <w:rFonts w:ascii="Calibri" w:eastAsia="Times New Roman" w:hAnsi="Calibri" w:cs="Calibri"/>
      <w:sz w:val="20"/>
      <w:szCs w:val="20"/>
      <w:lang w:eastAsia="ar-SA"/>
    </w:rPr>
  </w:style>
  <w:style w:type="paragraph" w:styleId="7">
    <w:name w:val="toc 7"/>
    <w:basedOn w:val="a"/>
    <w:next w:val="a"/>
    <w:uiPriority w:val="99"/>
    <w:rsid w:val="00F943B2"/>
    <w:pPr>
      <w:suppressAutoHyphens/>
      <w:spacing w:after="0" w:line="240" w:lineRule="auto"/>
      <w:ind w:left="1200"/>
    </w:pPr>
    <w:rPr>
      <w:rFonts w:ascii="Calibri" w:eastAsia="Times New Roman" w:hAnsi="Calibri" w:cs="Calibri"/>
      <w:sz w:val="20"/>
      <w:szCs w:val="20"/>
      <w:lang w:eastAsia="ar-SA"/>
    </w:rPr>
  </w:style>
  <w:style w:type="paragraph" w:styleId="8">
    <w:name w:val="toc 8"/>
    <w:basedOn w:val="a"/>
    <w:next w:val="a"/>
    <w:uiPriority w:val="99"/>
    <w:rsid w:val="00F943B2"/>
    <w:pPr>
      <w:suppressAutoHyphens/>
      <w:spacing w:after="0" w:line="240" w:lineRule="auto"/>
      <w:ind w:left="1440"/>
    </w:pPr>
    <w:rPr>
      <w:rFonts w:ascii="Calibri" w:eastAsia="Times New Roman" w:hAnsi="Calibri" w:cs="Calibri"/>
      <w:sz w:val="20"/>
      <w:szCs w:val="20"/>
      <w:lang w:eastAsia="ar-SA"/>
    </w:rPr>
  </w:style>
  <w:style w:type="paragraph" w:styleId="9">
    <w:name w:val="toc 9"/>
    <w:basedOn w:val="a"/>
    <w:next w:val="a"/>
    <w:uiPriority w:val="99"/>
    <w:rsid w:val="00F943B2"/>
    <w:pPr>
      <w:suppressAutoHyphens/>
      <w:spacing w:after="0" w:line="240" w:lineRule="auto"/>
      <w:ind w:left="1680"/>
    </w:pPr>
    <w:rPr>
      <w:rFonts w:ascii="Calibri" w:eastAsia="Times New Roman" w:hAnsi="Calibri" w:cs="Calibri"/>
      <w:sz w:val="20"/>
      <w:szCs w:val="20"/>
      <w:lang w:eastAsia="ar-SA"/>
    </w:rPr>
  </w:style>
  <w:style w:type="paragraph" w:styleId="af4">
    <w:name w:val="footnote text"/>
    <w:basedOn w:val="a"/>
    <w:link w:val="23"/>
    <w:uiPriority w:val="99"/>
    <w:rsid w:val="00F943B2"/>
    <w:pPr>
      <w:suppressAutoHyphens/>
      <w:spacing w:after="0" w:line="240" w:lineRule="auto"/>
    </w:pPr>
    <w:rPr>
      <w:rFonts w:ascii="Calibri" w:eastAsia="Calibri" w:hAnsi="Calibri" w:cs="Times New Roman"/>
      <w:lang w:eastAsia="ar-SA"/>
    </w:rPr>
  </w:style>
  <w:style w:type="character" w:customStyle="1" w:styleId="23">
    <w:name w:val="Текст сноски Знак2"/>
    <w:basedOn w:val="a0"/>
    <w:link w:val="af4"/>
    <w:uiPriority w:val="99"/>
    <w:rsid w:val="00F943B2"/>
    <w:rPr>
      <w:rFonts w:ascii="Calibri" w:eastAsia="Calibri" w:hAnsi="Calibri" w:cs="Times New Roman"/>
      <w:lang w:eastAsia="ar-SA"/>
    </w:rPr>
  </w:style>
  <w:style w:type="paragraph" w:styleId="af5">
    <w:name w:val="header"/>
    <w:basedOn w:val="a"/>
    <w:link w:val="19"/>
    <w:uiPriority w:val="99"/>
    <w:rsid w:val="00F943B2"/>
    <w:pPr>
      <w:tabs>
        <w:tab w:val="center" w:pos="4677"/>
        <w:tab w:val="right" w:pos="9355"/>
      </w:tabs>
      <w:suppressAutoHyphens/>
      <w:spacing w:after="0" w:line="240" w:lineRule="auto"/>
    </w:pPr>
    <w:rPr>
      <w:rFonts w:ascii="Times New Roman" w:eastAsia="Calibri" w:hAnsi="Times New Roman" w:cs="Calibri"/>
      <w:sz w:val="24"/>
      <w:szCs w:val="24"/>
      <w:lang w:eastAsia="ar-SA"/>
    </w:rPr>
  </w:style>
  <w:style w:type="character" w:customStyle="1" w:styleId="19">
    <w:name w:val="Верхний колонтитул Знак1"/>
    <w:basedOn w:val="a0"/>
    <w:link w:val="af5"/>
    <w:uiPriority w:val="99"/>
    <w:rsid w:val="00F943B2"/>
    <w:rPr>
      <w:rFonts w:ascii="Times New Roman" w:eastAsia="Calibri" w:hAnsi="Times New Roman" w:cs="Calibri"/>
      <w:sz w:val="24"/>
      <w:szCs w:val="24"/>
      <w:lang w:eastAsia="ar-SA"/>
    </w:rPr>
  </w:style>
  <w:style w:type="paragraph" w:styleId="af6">
    <w:name w:val="footer"/>
    <w:basedOn w:val="a"/>
    <w:link w:val="1a"/>
    <w:uiPriority w:val="99"/>
    <w:rsid w:val="00F943B2"/>
    <w:pPr>
      <w:tabs>
        <w:tab w:val="center" w:pos="4677"/>
        <w:tab w:val="right" w:pos="9355"/>
      </w:tabs>
      <w:suppressAutoHyphens/>
      <w:spacing w:after="0" w:line="240" w:lineRule="auto"/>
    </w:pPr>
    <w:rPr>
      <w:rFonts w:ascii="Times New Roman" w:eastAsia="Calibri" w:hAnsi="Times New Roman" w:cs="Calibri"/>
      <w:sz w:val="24"/>
      <w:szCs w:val="24"/>
      <w:lang w:eastAsia="ar-SA"/>
    </w:rPr>
  </w:style>
  <w:style w:type="character" w:customStyle="1" w:styleId="1a">
    <w:name w:val="Нижний колонтитул Знак1"/>
    <w:basedOn w:val="a0"/>
    <w:link w:val="af6"/>
    <w:uiPriority w:val="99"/>
    <w:rsid w:val="00F943B2"/>
    <w:rPr>
      <w:rFonts w:ascii="Times New Roman" w:eastAsia="Calibri" w:hAnsi="Times New Roman" w:cs="Calibri"/>
      <w:sz w:val="24"/>
      <w:szCs w:val="24"/>
      <w:lang w:eastAsia="ar-SA"/>
    </w:rPr>
  </w:style>
  <w:style w:type="paragraph" w:customStyle="1" w:styleId="210">
    <w:name w:val="Список 21"/>
    <w:basedOn w:val="a"/>
    <w:uiPriority w:val="99"/>
    <w:rsid w:val="00F943B2"/>
    <w:pPr>
      <w:suppressAutoHyphens/>
      <w:spacing w:after="0" w:line="240" w:lineRule="auto"/>
      <w:ind w:left="566" w:hanging="283"/>
    </w:pPr>
    <w:rPr>
      <w:rFonts w:ascii="Times New Roman" w:eastAsia="Times New Roman" w:hAnsi="Times New Roman" w:cs="Calibri"/>
      <w:sz w:val="24"/>
      <w:szCs w:val="24"/>
      <w:lang w:eastAsia="ar-SA"/>
    </w:rPr>
  </w:style>
  <w:style w:type="paragraph" w:styleId="af7">
    <w:name w:val="Title"/>
    <w:basedOn w:val="a"/>
    <w:next w:val="a"/>
    <w:link w:val="af8"/>
    <w:uiPriority w:val="99"/>
    <w:qFormat/>
    <w:rsid w:val="00F943B2"/>
    <w:pPr>
      <w:suppressAutoHyphens/>
      <w:spacing w:before="240" w:after="60" w:line="240" w:lineRule="auto"/>
      <w:jc w:val="center"/>
    </w:pPr>
    <w:rPr>
      <w:rFonts w:ascii="Cambria" w:eastAsia="Times New Roman" w:hAnsi="Cambria" w:cs="Calibri"/>
      <w:b/>
      <w:bCs/>
      <w:kern w:val="1"/>
      <w:sz w:val="32"/>
      <w:szCs w:val="32"/>
      <w:lang w:eastAsia="ar-SA"/>
    </w:rPr>
  </w:style>
  <w:style w:type="character" w:customStyle="1" w:styleId="af8">
    <w:name w:val="Заголовок Знак"/>
    <w:basedOn w:val="a0"/>
    <w:link w:val="af7"/>
    <w:uiPriority w:val="99"/>
    <w:rsid w:val="00F943B2"/>
    <w:rPr>
      <w:rFonts w:ascii="Cambria" w:eastAsia="Times New Roman" w:hAnsi="Cambria" w:cs="Calibri"/>
      <w:b/>
      <w:bCs/>
      <w:kern w:val="1"/>
      <w:sz w:val="32"/>
      <w:szCs w:val="32"/>
      <w:lang w:eastAsia="ar-SA"/>
    </w:rPr>
  </w:style>
  <w:style w:type="paragraph" w:styleId="af9">
    <w:name w:val="Subtitle"/>
    <w:basedOn w:val="a"/>
    <w:next w:val="a"/>
    <w:link w:val="1b"/>
    <w:uiPriority w:val="99"/>
    <w:qFormat/>
    <w:rsid w:val="00F943B2"/>
    <w:pPr>
      <w:suppressAutoHyphens/>
      <w:spacing w:after="60" w:line="240" w:lineRule="auto"/>
      <w:jc w:val="center"/>
    </w:pPr>
    <w:rPr>
      <w:rFonts w:ascii="Cambria" w:eastAsia="Times New Roman" w:hAnsi="Cambria" w:cs="Calibri"/>
      <w:sz w:val="24"/>
      <w:szCs w:val="24"/>
      <w:lang w:eastAsia="ar-SA"/>
    </w:rPr>
  </w:style>
  <w:style w:type="character" w:customStyle="1" w:styleId="1b">
    <w:name w:val="Подзаголовок Знак1"/>
    <w:basedOn w:val="a0"/>
    <w:link w:val="af9"/>
    <w:uiPriority w:val="99"/>
    <w:rsid w:val="00F943B2"/>
    <w:rPr>
      <w:rFonts w:ascii="Cambria" w:eastAsia="Times New Roman" w:hAnsi="Cambria" w:cs="Calibri"/>
      <w:sz w:val="24"/>
      <w:szCs w:val="24"/>
      <w:lang w:eastAsia="ar-SA"/>
    </w:rPr>
  </w:style>
  <w:style w:type="paragraph" w:styleId="afa">
    <w:name w:val="Body Text Indent"/>
    <w:basedOn w:val="a"/>
    <w:link w:val="1c"/>
    <w:uiPriority w:val="99"/>
    <w:rsid w:val="00F943B2"/>
    <w:pPr>
      <w:suppressAutoHyphens/>
      <w:spacing w:after="120" w:line="240" w:lineRule="auto"/>
      <w:ind w:left="283"/>
    </w:pPr>
    <w:rPr>
      <w:rFonts w:ascii="Times New Roman" w:eastAsia="Calibri" w:hAnsi="Times New Roman" w:cs="Calibri"/>
      <w:sz w:val="24"/>
      <w:szCs w:val="24"/>
      <w:lang w:eastAsia="ar-SA"/>
    </w:rPr>
  </w:style>
  <w:style w:type="character" w:customStyle="1" w:styleId="1c">
    <w:name w:val="Основной текст с отступом Знак1"/>
    <w:basedOn w:val="a0"/>
    <w:link w:val="afa"/>
    <w:uiPriority w:val="99"/>
    <w:rsid w:val="00F943B2"/>
    <w:rPr>
      <w:rFonts w:ascii="Times New Roman" w:eastAsia="Calibri" w:hAnsi="Times New Roman" w:cs="Calibri"/>
      <w:sz w:val="24"/>
      <w:szCs w:val="24"/>
      <w:lang w:eastAsia="ar-SA"/>
    </w:rPr>
  </w:style>
  <w:style w:type="paragraph" w:customStyle="1" w:styleId="310">
    <w:name w:val="Основной текст 31"/>
    <w:basedOn w:val="a"/>
    <w:uiPriority w:val="99"/>
    <w:rsid w:val="00F943B2"/>
    <w:pPr>
      <w:suppressAutoHyphens/>
      <w:spacing w:after="120" w:line="240" w:lineRule="auto"/>
    </w:pPr>
    <w:rPr>
      <w:rFonts w:ascii="Times New Roman" w:eastAsia="Calibri" w:hAnsi="Times New Roman" w:cs="Calibri"/>
      <w:sz w:val="16"/>
      <w:szCs w:val="16"/>
      <w:lang w:eastAsia="ar-SA"/>
    </w:rPr>
  </w:style>
  <w:style w:type="paragraph" w:customStyle="1" w:styleId="1d">
    <w:name w:val="Схема документа1"/>
    <w:basedOn w:val="a"/>
    <w:uiPriority w:val="99"/>
    <w:rsid w:val="00F943B2"/>
    <w:pPr>
      <w:suppressAutoHyphens/>
      <w:spacing w:after="0" w:line="240" w:lineRule="auto"/>
    </w:pPr>
    <w:rPr>
      <w:rFonts w:ascii="Tahoma" w:eastAsia="Times New Roman" w:hAnsi="Tahoma" w:cs="Calibri"/>
      <w:sz w:val="16"/>
      <w:szCs w:val="16"/>
      <w:lang w:eastAsia="ar-SA"/>
    </w:rPr>
  </w:style>
  <w:style w:type="paragraph" w:styleId="afb">
    <w:name w:val="Balloon Text"/>
    <w:basedOn w:val="a"/>
    <w:link w:val="1e"/>
    <w:uiPriority w:val="99"/>
    <w:rsid w:val="00F943B2"/>
    <w:pPr>
      <w:suppressAutoHyphens/>
      <w:spacing w:after="0" w:line="240" w:lineRule="auto"/>
    </w:pPr>
    <w:rPr>
      <w:rFonts w:ascii="Tahoma" w:eastAsia="Times New Roman" w:hAnsi="Tahoma" w:cs="Calibri"/>
      <w:sz w:val="16"/>
      <w:szCs w:val="16"/>
      <w:lang w:eastAsia="ar-SA"/>
    </w:rPr>
  </w:style>
  <w:style w:type="character" w:customStyle="1" w:styleId="1e">
    <w:name w:val="Текст выноски Знак1"/>
    <w:basedOn w:val="a0"/>
    <w:link w:val="afb"/>
    <w:uiPriority w:val="99"/>
    <w:rsid w:val="00F943B2"/>
    <w:rPr>
      <w:rFonts w:ascii="Tahoma" w:eastAsia="Times New Roman" w:hAnsi="Tahoma" w:cs="Calibri"/>
      <w:sz w:val="16"/>
      <w:szCs w:val="16"/>
      <w:lang w:eastAsia="ar-SA"/>
    </w:rPr>
  </w:style>
  <w:style w:type="paragraph" w:styleId="afc">
    <w:name w:val="No Spacing"/>
    <w:uiPriority w:val="99"/>
    <w:qFormat/>
    <w:rsid w:val="00F943B2"/>
    <w:pPr>
      <w:suppressAutoHyphens/>
      <w:spacing w:after="0" w:line="240" w:lineRule="auto"/>
    </w:pPr>
    <w:rPr>
      <w:rFonts w:ascii="Calibri" w:eastAsia="Calibri" w:hAnsi="Calibri" w:cs="Calibri"/>
      <w:sz w:val="28"/>
      <w:lang w:eastAsia="ar-SA"/>
    </w:rPr>
  </w:style>
  <w:style w:type="paragraph" w:styleId="afd">
    <w:name w:val="TOC Heading"/>
    <w:basedOn w:val="1"/>
    <w:next w:val="a"/>
    <w:uiPriority w:val="99"/>
    <w:qFormat/>
    <w:rsid w:val="00F943B2"/>
    <w:pPr>
      <w:keepLines/>
      <w:numPr>
        <w:numId w:val="0"/>
      </w:numPr>
      <w:spacing w:before="480" w:after="0" w:line="276" w:lineRule="auto"/>
      <w:outlineLvl w:val="9"/>
    </w:pPr>
    <w:rPr>
      <w:color w:val="365F91"/>
      <w:sz w:val="28"/>
      <w:szCs w:val="28"/>
    </w:rPr>
  </w:style>
  <w:style w:type="paragraph" w:customStyle="1" w:styleId="Standard">
    <w:name w:val="Standard"/>
    <w:uiPriority w:val="99"/>
    <w:rsid w:val="00F943B2"/>
    <w:pPr>
      <w:widowControl w:val="0"/>
      <w:suppressAutoHyphens/>
      <w:spacing w:after="0" w:line="240" w:lineRule="auto"/>
    </w:pPr>
    <w:rPr>
      <w:rFonts w:ascii="Times New Roman" w:eastAsia="Calibri" w:hAnsi="Times New Roman" w:cs="Tahoma"/>
      <w:kern w:val="1"/>
      <w:sz w:val="24"/>
      <w:szCs w:val="24"/>
      <w:lang w:eastAsia="ar-SA"/>
    </w:rPr>
  </w:style>
  <w:style w:type="paragraph" w:customStyle="1" w:styleId="TableContents">
    <w:name w:val="Table Contents"/>
    <w:basedOn w:val="Standard"/>
    <w:uiPriority w:val="99"/>
    <w:rsid w:val="00F943B2"/>
    <w:pPr>
      <w:suppressLineNumbers/>
    </w:pPr>
  </w:style>
  <w:style w:type="paragraph" w:customStyle="1" w:styleId="Style24">
    <w:name w:val="Style24"/>
    <w:basedOn w:val="a"/>
    <w:uiPriority w:val="99"/>
    <w:rsid w:val="00F943B2"/>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11">
    <w:name w:val="Style11"/>
    <w:basedOn w:val="a"/>
    <w:uiPriority w:val="99"/>
    <w:rsid w:val="00F943B2"/>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94">
    <w:name w:val="Style94"/>
    <w:basedOn w:val="a"/>
    <w:uiPriority w:val="99"/>
    <w:rsid w:val="00F943B2"/>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18">
    <w:name w:val="Style18"/>
    <w:basedOn w:val="a"/>
    <w:uiPriority w:val="99"/>
    <w:rsid w:val="00F943B2"/>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9">
    <w:name w:val="Style99"/>
    <w:basedOn w:val="a"/>
    <w:uiPriority w:val="99"/>
    <w:rsid w:val="00F943B2"/>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17">
    <w:name w:val="Style117"/>
    <w:basedOn w:val="a"/>
    <w:uiPriority w:val="99"/>
    <w:rsid w:val="00F943B2"/>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18">
    <w:name w:val="Style118"/>
    <w:basedOn w:val="a"/>
    <w:uiPriority w:val="99"/>
    <w:rsid w:val="00F943B2"/>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Style46">
    <w:name w:val="Style46"/>
    <w:basedOn w:val="a"/>
    <w:uiPriority w:val="99"/>
    <w:rsid w:val="00F943B2"/>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89">
    <w:name w:val="Style189"/>
    <w:basedOn w:val="a"/>
    <w:uiPriority w:val="99"/>
    <w:rsid w:val="00F943B2"/>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1f">
    <w:name w:val="Цитата1"/>
    <w:basedOn w:val="a"/>
    <w:uiPriority w:val="99"/>
    <w:rsid w:val="00F943B2"/>
    <w:pPr>
      <w:suppressAutoHyphens/>
      <w:spacing w:after="0" w:line="240" w:lineRule="auto"/>
      <w:ind w:left="-851" w:right="-1192" w:firstLine="851"/>
      <w:jc w:val="center"/>
    </w:pPr>
    <w:rPr>
      <w:rFonts w:ascii="Times New Roman" w:eastAsia="Times New Roman" w:hAnsi="Times New Roman" w:cs="Calibri"/>
      <w:b/>
      <w:sz w:val="28"/>
      <w:szCs w:val="20"/>
      <w:lang w:eastAsia="ar-SA"/>
    </w:rPr>
  </w:style>
  <w:style w:type="paragraph" w:customStyle="1" w:styleId="msonospacing0">
    <w:name w:val="msonospacing"/>
    <w:basedOn w:val="a"/>
    <w:uiPriority w:val="99"/>
    <w:rsid w:val="00F943B2"/>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21">
    <w:name w:val="Style21"/>
    <w:basedOn w:val="a"/>
    <w:uiPriority w:val="99"/>
    <w:rsid w:val="00F943B2"/>
    <w:pPr>
      <w:widowControl w:val="0"/>
      <w:suppressAutoHyphens/>
      <w:autoSpaceDE w:val="0"/>
      <w:spacing w:after="0" w:line="202" w:lineRule="exact"/>
      <w:jc w:val="both"/>
    </w:pPr>
    <w:rPr>
      <w:rFonts w:ascii="Tahoma" w:eastAsia="Times New Roman" w:hAnsi="Tahoma" w:cs="Tahoma"/>
      <w:sz w:val="24"/>
      <w:szCs w:val="24"/>
      <w:lang w:eastAsia="ar-SA"/>
    </w:rPr>
  </w:style>
  <w:style w:type="paragraph" w:customStyle="1" w:styleId="Style25">
    <w:name w:val="Style25"/>
    <w:basedOn w:val="a"/>
    <w:uiPriority w:val="99"/>
    <w:rsid w:val="00F943B2"/>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39">
    <w:name w:val="Style39"/>
    <w:basedOn w:val="a"/>
    <w:uiPriority w:val="99"/>
    <w:rsid w:val="00F943B2"/>
    <w:pPr>
      <w:widowControl w:val="0"/>
      <w:suppressAutoHyphens/>
      <w:autoSpaceDE w:val="0"/>
      <w:spacing w:after="0" w:line="202" w:lineRule="exact"/>
      <w:jc w:val="both"/>
    </w:pPr>
    <w:rPr>
      <w:rFonts w:ascii="Tahoma" w:eastAsia="Times New Roman" w:hAnsi="Tahoma" w:cs="Tahoma"/>
      <w:sz w:val="24"/>
      <w:szCs w:val="24"/>
      <w:lang w:eastAsia="ar-SA"/>
    </w:rPr>
  </w:style>
  <w:style w:type="paragraph" w:customStyle="1" w:styleId="Style47">
    <w:name w:val="Style47"/>
    <w:basedOn w:val="a"/>
    <w:uiPriority w:val="99"/>
    <w:rsid w:val="00F943B2"/>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61">
    <w:name w:val="Style61"/>
    <w:basedOn w:val="a"/>
    <w:uiPriority w:val="99"/>
    <w:rsid w:val="00F943B2"/>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67">
    <w:name w:val="Style67"/>
    <w:basedOn w:val="a"/>
    <w:uiPriority w:val="99"/>
    <w:rsid w:val="00F943B2"/>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uiPriority w:val="99"/>
    <w:rsid w:val="00F943B2"/>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5">
    <w:name w:val="Style5"/>
    <w:basedOn w:val="a"/>
    <w:uiPriority w:val="99"/>
    <w:rsid w:val="00F943B2"/>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17">
    <w:name w:val="Style17"/>
    <w:basedOn w:val="a"/>
    <w:uiPriority w:val="99"/>
    <w:rsid w:val="00F943B2"/>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24">
    <w:name w:val="Цитата2"/>
    <w:basedOn w:val="a"/>
    <w:uiPriority w:val="99"/>
    <w:rsid w:val="00F943B2"/>
    <w:pPr>
      <w:suppressAutoHyphens/>
      <w:spacing w:after="0" w:line="240" w:lineRule="auto"/>
      <w:ind w:left="-851" w:right="-1192" w:firstLine="851"/>
      <w:jc w:val="center"/>
    </w:pPr>
    <w:rPr>
      <w:rFonts w:ascii="Times New Roman" w:eastAsia="Times New Roman" w:hAnsi="Times New Roman" w:cs="Calibri"/>
      <w:b/>
      <w:sz w:val="28"/>
      <w:szCs w:val="20"/>
      <w:lang w:eastAsia="ar-SA"/>
    </w:rPr>
  </w:style>
  <w:style w:type="paragraph" w:customStyle="1" w:styleId="1f0">
    <w:name w:val="Обычный1"/>
    <w:uiPriority w:val="99"/>
    <w:rsid w:val="00F943B2"/>
    <w:pPr>
      <w:widowControl w:val="0"/>
      <w:suppressAutoHyphens/>
      <w:snapToGrid w:val="0"/>
      <w:spacing w:after="0" w:line="300" w:lineRule="auto"/>
      <w:ind w:firstLine="460"/>
      <w:jc w:val="both"/>
    </w:pPr>
    <w:rPr>
      <w:rFonts w:ascii="Times New Roman" w:eastAsia="Times New Roman" w:hAnsi="Times New Roman" w:cs="Calibri"/>
      <w:szCs w:val="20"/>
      <w:lang w:eastAsia="ar-SA"/>
    </w:rPr>
  </w:style>
  <w:style w:type="paragraph" w:customStyle="1" w:styleId="FR2">
    <w:name w:val="FR2"/>
    <w:uiPriority w:val="99"/>
    <w:rsid w:val="00F943B2"/>
    <w:pPr>
      <w:widowControl w:val="0"/>
      <w:suppressAutoHyphens/>
      <w:autoSpaceDE w:val="0"/>
      <w:spacing w:after="0" w:line="240" w:lineRule="auto"/>
      <w:ind w:left="560" w:hanging="420"/>
    </w:pPr>
    <w:rPr>
      <w:rFonts w:ascii="Arial" w:eastAsia="Times New Roman" w:hAnsi="Arial" w:cs="Arial"/>
      <w:sz w:val="28"/>
      <w:szCs w:val="28"/>
      <w:lang w:eastAsia="ar-SA"/>
    </w:rPr>
  </w:style>
  <w:style w:type="paragraph" w:customStyle="1" w:styleId="Style180">
    <w:name w:val="Style180"/>
    <w:basedOn w:val="a"/>
    <w:uiPriority w:val="99"/>
    <w:rsid w:val="00F943B2"/>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1f1">
    <w:name w:val="Стиль1"/>
    <w:basedOn w:val="a"/>
    <w:uiPriority w:val="99"/>
    <w:rsid w:val="00F943B2"/>
    <w:pPr>
      <w:tabs>
        <w:tab w:val="left" w:pos="-3828"/>
      </w:tabs>
      <w:suppressAutoHyphens/>
      <w:spacing w:after="0" w:line="240" w:lineRule="auto"/>
      <w:ind w:right="141"/>
      <w:jc w:val="center"/>
    </w:pPr>
    <w:rPr>
      <w:rFonts w:ascii="Calibri" w:eastAsia="Calibri" w:hAnsi="Calibri" w:cs="Calibri"/>
      <w:b/>
      <w:sz w:val="28"/>
      <w:szCs w:val="28"/>
      <w:u w:val="single"/>
      <w:lang w:eastAsia="ar-SA"/>
    </w:rPr>
  </w:style>
  <w:style w:type="paragraph" w:customStyle="1" w:styleId="25">
    <w:name w:val="Стиль2"/>
    <w:basedOn w:val="a"/>
    <w:uiPriority w:val="99"/>
    <w:rsid w:val="00F943B2"/>
    <w:pPr>
      <w:suppressAutoHyphens/>
      <w:spacing w:after="0" w:line="240" w:lineRule="auto"/>
      <w:ind w:right="141"/>
      <w:jc w:val="center"/>
    </w:pPr>
    <w:rPr>
      <w:rFonts w:ascii="Calibri" w:eastAsia="Calibri" w:hAnsi="Calibri" w:cs="Calibri"/>
      <w:b/>
      <w:i/>
      <w:sz w:val="28"/>
      <w:szCs w:val="28"/>
      <w:lang w:eastAsia="ar-SA"/>
    </w:rPr>
  </w:style>
  <w:style w:type="paragraph" w:customStyle="1" w:styleId="43">
    <w:name w:val="Стиль4"/>
    <w:basedOn w:val="3"/>
    <w:uiPriority w:val="99"/>
    <w:rsid w:val="00F943B2"/>
    <w:pPr>
      <w:numPr>
        <w:numId w:val="0"/>
      </w:numPr>
      <w:spacing w:before="120" w:after="120"/>
      <w:jc w:val="center"/>
      <w:outlineLvl w:val="9"/>
    </w:pPr>
    <w:rPr>
      <w:rFonts w:ascii="Calibri" w:eastAsia="Calibri" w:hAnsi="Calibri"/>
      <w:sz w:val="24"/>
      <w:szCs w:val="24"/>
    </w:rPr>
  </w:style>
  <w:style w:type="paragraph" w:customStyle="1" w:styleId="51">
    <w:name w:val="Стиль5"/>
    <w:basedOn w:val="43"/>
    <w:uiPriority w:val="99"/>
    <w:rsid w:val="00F943B2"/>
  </w:style>
  <w:style w:type="paragraph" w:customStyle="1" w:styleId="61">
    <w:name w:val="Стиль6"/>
    <w:basedOn w:val="3"/>
    <w:uiPriority w:val="99"/>
    <w:rsid w:val="00F943B2"/>
    <w:pPr>
      <w:numPr>
        <w:numId w:val="0"/>
      </w:numPr>
      <w:spacing w:before="120" w:after="120"/>
      <w:jc w:val="center"/>
      <w:outlineLvl w:val="9"/>
    </w:pPr>
    <w:rPr>
      <w:rFonts w:ascii="Calibri" w:eastAsia="Calibri" w:hAnsi="Calibri"/>
      <w:sz w:val="24"/>
      <w:szCs w:val="24"/>
    </w:rPr>
  </w:style>
  <w:style w:type="paragraph" w:customStyle="1" w:styleId="Default">
    <w:name w:val="Default"/>
    <w:uiPriority w:val="99"/>
    <w:rsid w:val="00F943B2"/>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26">
    <w:name w:val="Обычный2"/>
    <w:uiPriority w:val="99"/>
    <w:rsid w:val="00F943B2"/>
    <w:pPr>
      <w:suppressAutoHyphens/>
      <w:spacing w:after="0" w:line="240" w:lineRule="auto"/>
    </w:pPr>
    <w:rPr>
      <w:rFonts w:ascii="Times New Roman" w:eastAsia="Calibri" w:hAnsi="Times New Roman" w:cs="Calibri"/>
      <w:color w:val="000000"/>
      <w:sz w:val="24"/>
      <w:lang w:eastAsia="ar-SA"/>
    </w:rPr>
  </w:style>
  <w:style w:type="paragraph" w:customStyle="1" w:styleId="1f2">
    <w:name w:val="Без интервала1"/>
    <w:uiPriority w:val="99"/>
    <w:rsid w:val="00F943B2"/>
    <w:pPr>
      <w:suppressAutoHyphens/>
      <w:spacing w:after="0" w:line="240" w:lineRule="auto"/>
    </w:pPr>
    <w:rPr>
      <w:rFonts w:ascii="Calibri" w:eastAsia="Times New Roman" w:hAnsi="Calibri" w:cs="Calibri"/>
      <w:lang w:eastAsia="ar-SA"/>
    </w:rPr>
  </w:style>
  <w:style w:type="paragraph" w:customStyle="1" w:styleId="100">
    <w:name w:val="Оглавление 10"/>
    <w:basedOn w:val="17"/>
    <w:uiPriority w:val="99"/>
    <w:rsid w:val="00F943B2"/>
    <w:pPr>
      <w:tabs>
        <w:tab w:val="right" w:leader="dot" w:pos="7091"/>
      </w:tabs>
      <w:ind w:left="2547"/>
    </w:pPr>
  </w:style>
  <w:style w:type="paragraph" w:customStyle="1" w:styleId="afe">
    <w:name w:val="Содержимое таблицы"/>
    <w:basedOn w:val="a"/>
    <w:uiPriority w:val="99"/>
    <w:rsid w:val="00F943B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f">
    <w:name w:val="Заголовок таблицы"/>
    <w:basedOn w:val="afe"/>
    <w:uiPriority w:val="99"/>
    <w:rsid w:val="00F943B2"/>
    <w:pPr>
      <w:jc w:val="center"/>
    </w:pPr>
    <w:rPr>
      <w:b/>
      <w:bCs/>
    </w:rPr>
  </w:style>
  <w:style w:type="paragraph" w:customStyle="1" w:styleId="aff0">
    <w:name w:val="Содержимое врезки"/>
    <w:basedOn w:val="af1"/>
    <w:uiPriority w:val="99"/>
    <w:rsid w:val="00F943B2"/>
  </w:style>
  <w:style w:type="table" w:styleId="aff1">
    <w:name w:val="Table Grid"/>
    <w:basedOn w:val="a1"/>
    <w:uiPriority w:val="99"/>
    <w:rsid w:val="00F943B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
    <w:name w:val="model"/>
    <w:basedOn w:val="a0"/>
    <w:uiPriority w:val="99"/>
    <w:rsid w:val="00F943B2"/>
    <w:rPr>
      <w:rFonts w:cs="Times New Roman"/>
    </w:rPr>
  </w:style>
  <w:style w:type="character" w:styleId="aff2">
    <w:name w:val="Emphasis"/>
    <w:basedOn w:val="a0"/>
    <w:uiPriority w:val="99"/>
    <w:qFormat/>
    <w:rsid w:val="00F943B2"/>
    <w:rPr>
      <w:rFonts w:cs="Times New Roman"/>
      <w:i/>
      <w:iCs/>
    </w:rPr>
  </w:style>
  <w:style w:type="character" w:customStyle="1" w:styleId="a-pages">
    <w:name w:val="a-pages"/>
    <w:basedOn w:val="a0"/>
    <w:uiPriority w:val="99"/>
    <w:rsid w:val="00F943B2"/>
    <w:rPr>
      <w:rFonts w:cs="Times New Roman"/>
    </w:rPr>
  </w:style>
  <w:style w:type="character" w:customStyle="1" w:styleId="a-dalee">
    <w:name w:val="a-dalee"/>
    <w:basedOn w:val="a0"/>
    <w:uiPriority w:val="99"/>
    <w:rsid w:val="00F943B2"/>
    <w:rPr>
      <w:rFonts w:cs="Times New Roman"/>
    </w:rPr>
  </w:style>
  <w:style w:type="character" w:customStyle="1" w:styleId="c2">
    <w:name w:val="c2"/>
    <w:basedOn w:val="a0"/>
    <w:uiPriority w:val="99"/>
    <w:rsid w:val="00F943B2"/>
    <w:rPr>
      <w:rFonts w:cs="Times New Roman"/>
    </w:rPr>
  </w:style>
  <w:style w:type="paragraph" w:styleId="33">
    <w:name w:val="Body Text Indent 3"/>
    <w:basedOn w:val="a"/>
    <w:link w:val="34"/>
    <w:uiPriority w:val="99"/>
    <w:semiHidden/>
    <w:unhideWhenUsed/>
    <w:rsid w:val="00F943B2"/>
    <w:pPr>
      <w:spacing w:after="120" w:line="259" w:lineRule="auto"/>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uiPriority w:val="99"/>
    <w:semiHidden/>
    <w:rsid w:val="00F943B2"/>
    <w:rPr>
      <w:rFonts w:ascii="Calibri" w:eastAsia="Calibri" w:hAnsi="Calibri" w:cs="Times New Roman"/>
      <w:sz w:val="16"/>
      <w:szCs w:val="16"/>
      <w:lang w:eastAsia="en-US"/>
    </w:rPr>
  </w:style>
  <w:style w:type="paragraph" w:customStyle="1" w:styleId="27">
    <w:name w:val="Абзац списка2"/>
    <w:basedOn w:val="a"/>
    <w:uiPriority w:val="99"/>
    <w:rsid w:val="00F943B2"/>
    <w:pPr>
      <w:ind w:left="720"/>
      <w:contextualSpacing/>
    </w:pPr>
    <w:rPr>
      <w:rFonts w:ascii="Calibri" w:eastAsia="Times New Roman" w:hAnsi="Calibri" w:cs="Times New Roman"/>
      <w:lang w:eastAsia="en-US"/>
    </w:rPr>
  </w:style>
  <w:style w:type="paragraph" w:customStyle="1" w:styleId="c4">
    <w:name w:val="c4"/>
    <w:basedOn w:val="a"/>
    <w:rsid w:val="00F9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943B2"/>
  </w:style>
  <w:style w:type="character" w:customStyle="1" w:styleId="c3c6">
    <w:name w:val="c3 c6"/>
    <w:basedOn w:val="a0"/>
    <w:rsid w:val="00F943B2"/>
  </w:style>
  <w:style w:type="paragraph" w:customStyle="1" w:styleId="c1c2">
    <w:name w:val="c1 c2"/>
    <w:basedOn w:val="a"/>
    <w:rsid w:val="00F9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943B2"/>
  </w:style>
  <w:style w:type="paragraph" w:customStyle="1" w:styleId="c4c2">
    <w:name w:val="c4 c2"/>
    <w:basedOn w:val="a"/>
    <w:rsid w:val="00F9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9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943B2"/>
  </w:style>
  <w:style w:type="table" w:customStyle="1" w:styleId="1f3">
    <w:name w:val="Сетка таблицы1"/>
    <w:basedOn w:val="a1"/>
    <w:next w:val="aff1"/>
    <w:uiPriority w:val="59"/>
    <w:rsid w:val="003C2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ce.ru/scripts/BookStore/TBCgi.dll/Query?Page=clist.t&amp;Expr=book:Publ_List.publ_ref=10000004&amp;HRelay=%E8%E7%E4%E0%F2%E5%EB%FC%F1%F2%E2%EE&amp;FRelay=%CA%ED%E8%E3%EE%EB%FE%E1" TargetMode="External"/><Relationship Id="rId5" Type="http://schemas.openxmlformats.org/officeDocument/2006/relationships/webSettings" Target="webSettings.xml"/><Relationship Id="rId10" Type="http://schemas.openxmlformats.org/officeDocument/2006/relationships/hyperlink" Target="http://ndce.ru/scripts/BookStore/TBCgi.dll/Query?Page=clist.t&amp;Expr=book:Location_List.Location_Ref=1&amp;HRelay=%EC%E5%F1%F2%EE+%E8%E7%E4%E0%ED%E8%FF&amp;FRelay=%CC%2E" TargetMode="External"/><Relationship Id="rId4" Type="http://schemas.openxmlformats.org/officeDocument/2006/relationships/settings" Target="settings.xml"/><Relationship Id="rId9" Type="http://schemas.openxmlformats.org/officeDocument/2006/relationships/hyperlink" Target="http://ndce.ru/scripts/BookStore/TBCgi.dll/Query?Page=c_card.t&amp;Expr=book.nn=50021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9B6B-3AEE-4455-B96E-9E2BE849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13524</Words>
  <Characters>77089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Солнышко 26</cp:lastModifiedBy>
  <cp:revision>3</cp:revision>
  <dcterms:created xsi:type="dcterms:W3CDTF">2020-09-11T08:43:00Z</dcterms:created>
  <dcterms:modified xsi:type="dcterms:W3CDTF">2020-09-14T09:10:00Z</dcterms:modified>
</cp:coreProperties>
</file>